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4"/>
        <w:gridCol w:w="3497"/>
        <w:gridCol w:w="2126"/>
        <w:gridCol w:w="4491"/>
      </w:tblGrid>
      <w:tr w:rsidR="009B1BF1" w:rsidRPr="007A5EFD" w:rsidTr="008F02C4">
        <w:trPr>
          <w:trHeight w:val="2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:rsidTr="008F02C4">
        <w:trPr>
          <w:trHeight w:val="1242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872B4E" w:rsidRPr="00B83735" w:rsidRDefault="00872B4E" w:rsidP="00872B4E">
            <w:pPr>
              <w:pStyle w:val="Heading1"/>
              <w:outlineLvl w:val="0"/>
              <w:rPr>
                <w:rFonts w:eastAsia="Calibri"/>
                <w:color w:val="002060"/>
              </w:rPr>
            </w:pPr>
            <w:r w:rsidRPr="00B83735">
              <w:rPr>
                <w:rFonts w:eastAsia="Calibri"/>
                <w:color w:val="002060"/>
              </w:rPr>
              <w:t>Before you fill in the form</w:t>
            </w:r>
          </w:p>
          <w:p w:rsidR="00444654" w:rsidRPr="00B83735" w:rsidRDefault="00444654" w:rsidP="00444654">
            <w:pPr>
              <w:spacing w:after="120"/>
              <w:rPr>
                <w:color w:val="002060"/>
                <w:szCs w:val="22"/>
              </w:rPr>
            </w:pPr>
            <w:r w:rsidRPr="00B83735">
              <w:rPr>
                <w:color w:val="002060"/>
                <w:szCs w:val="22"/>
              </w:rPr>
              <w:t xml:space="preserve">In order to assist us assess material being offered to Library </w:t>
            </w:r>
            <w:r w:rsidR="00B83735" w:rsidRPr="00B83735">
              <w:rPr>
                <w:color w:val="002060"/>
                <w:szCs w:val="22"/>
              </w:rPr>
              <w:t>&amp;</w:t>
            </w:r>
            <w:r w:rsidRPr="00B83735">
              <w:rPr>
                <w:color w:val="002060"/>
                <w:szCs w:val="22"/>
              </w:rPr>
              <w:t xml:space="preserve"> Archives NT (LANT), please </w:t>
            </w:r>
            <w:r w:rsidR="006B31E6" w:rsidRPr="00B83735">
              <w:rPr>
                <w:color w:val="002060"/>
                <w:szCs w:val="22"/>
              </w:rPr>
              <w:t>complete</w:t>
            </w:r>
            <w:r w:rsidR="001265B8">
              <w:rPr>
                <w:color w:val="002060"/>
                <w:szCs w:val="22"/>
              </w:rPr>
              <w:t xml:space="preserve"> as many fields as possible. Provide</w:t>
            </w:r>
            <w:r w:rsidR="006B31E6" w:rsidRPr="00B83735">
              <w:rPr>
                <w:color w:val="002060"/>
                <w:szCs w:val="22"/>
              </w:rPr>
              <w:t xml:space="preserve"> as</w:t>
            </w:r>
            <w:r w:rsidRPr="00B83735">
              <w:rPr>
                <w:color w:val="002060"/>
                <w:szCs w:val="22"/>
              </w:rPr>
              <w:t xml:space="preserve"> much</w:t>
            </w:r>
            <w:r w:rsidR="006B31E6" w:rsidRPr="00B83735">
              <w:rPr>
                <w:color w:val="002060"/>
                <w:szCs w:val="22"/>
              </w:rPr>
              <w:t xml:space="preserve"> relevant</w:t>
            </w:r>
            <w:r w:rsidRPr="00B83735">
              <w:rPr>
                <w:color w:val="002060"/>
                <w:szCs w:val="22"/>
              </w:rPr>
              <w:t xml:space="preserve"> information</w:t>
            </w:r>
            <w:r w:rsidR="00E16232" w:rsidRPr="00B83735">
              <w:rPr>
                <w:color w:val="002060"/>
                <w:szCs w:val="22"/>
              </w:rPr>
              <w:t xml:space="preserve"> </w:t>
            </w:r>
            <w:r w:rsidR="001265B8">
              <w:rPr>
                <w:color w:val="002060"/>
                <w:szCs w:val="22"/>
              </w:rPr>
              <w:t xml:space="preserve">as </w:t>
            </w:r>
            <w:r w:rsidR="00FA7202" w:rsidRPr="00B83735">
              <w:rPr>
                <w:color w:val="002060"/>
                <w:szCs w:val="22"/>
              </w:rPr>
              <w:t>you are able to pertaining</w:t>
            </w:r>
            <w:r w:rsidR="006B31E6" w:rsidRPr="00B83735">
              <w:rPr>
                <w:color w:val="002060"/>
                <w:szCs w:val="22"/>
              </w:rPr>
              <w:t xml:space="preserve"> to the </w:t>
            </w:r>
            <w:r w:rsidR="00E16232" w:rsidRPr="00B83735">
              <w:rPr>
                <w:color w:val="002060"/>
                <w:szCs w:val="22"/>
              </w:rPr>
              <w:t>material</w:t>
            </w:r>
            <w:r w:rsidRPr="00B83735">
              <w:rPr>
                <w:color w:val="002060"/>
                <w:szCs w:val="22"/>
              </w:rPr>
              <w:t xml:space="preserve"> </w:t>
            </w:r>
            <w:r w:rsidR="00E16232" w:rsidRPr="00B83735">
              <w:rPr>
                <w:color w:val="002060"/>
                <w:szCs w:val="22"/>
              </w:rPr>
              <w:t>on offer</w:t>
            </w:r>
            <w:r w:rsidR="006B31E6" w:rsidRPr="00B83735">
              <w:rPr>
                <w:color w:val="002060"/>
                <w:szCs w:val="22"/>
              </w:rPr>
              <w:t>. You are welcome to</w:t>
            </w:r>
            <w:r w:rsidRPr="00B83735">
              <w:rPr>
                <w:color w:val="002060"/>
                <w:szCs w:val="22"/>
              </w:rPr>
              <w:t xml:space="preserve"> att</w:t>
            </w:r>
            <w:r w:rsidR="006B31E6" w:rsidRPr="00B83735">
              <w:rPr>
                <w:color w:val="002060"/>
                <w:szCs w:val="22"/>
              </w:rPr>
              <w:t xml:space="preserve">ach additional notes and images. </w:t>
            </w:r>
            <w:r w:rsidR="00F71EE1" w:rsidRPr="00B83735">
              <w:rPr>
                <w:color w:val="002060"/>
              </w:rPr>
              <w:t>Fields marked with asterisk (</w:t>
            </w:r>
            <w:r w:rsidR="00F71EE1" w:rsidRPr="00B83735">
              <w:rPr>
                <w:rStyle w:val="Requiredfieldmark"/>
                <w:color w:val="002060"/>
              </w:rPr>
              <w:t>*</w:t>
            </w:r>
            <w:r w:rsidR="00F71EE1" w:rsidRPr="00B83735">
              <w:rPr>
                <w:color w:val="002060"/>
              </w:rPr>
              <w:t>) are mandatory. Fields marked with caret (^) are office use only.</w:t>
            </w:r>
          </w:p>
          <w:p w:rsidR="00A02D04" w:rsidRPr="007225EC" w:rsidRDefault="001C4474" w:rsidP="00F71EE1">
            <w:pPr>
              <w:spacing w:after="120"/>
              <w:rPr>
                <w:szCs w:val="22"/>
              </w:rPr>
            </w:pPr>
            <w:r w:rsidRPr="00B83735">
              <w:rPr>
                <w:color w:val="002060"/>
                <w:szCs w:val="22"/>
              </w:rPr>
              <w:t>If LANT agrees to accept your donation you will be asked to complete a Deed of Gift.</w:t>
            </w:r>
            <w:r w:rsidR="00E82409" w:rsidRPr="00B83735">
              <w:rPr>
                <w:color w:val="002060"/>
                <w:szCs w:val="22"/>
              </w:rPr>
              <w:t xml:space="preserve"> The Deed of Gift transfers the physical ownership of the material to LANT</w:t>
            </w:r>
            <w:r w:rsidR="002E2ACB" w:rsidRPr="00B83735">
              <w:rPr>
                <w:color w:val="002060"/>
                <w:szCs w:val="22"/>
              </w:rPr>
              <w:t xml:space="preserve"> </w:t>
            </w:r>
            <w:r w:rsidR="00E82409" w:rsidRPr="00B83735">
              <w:rPr>
                <w:color w:val="002060"/>
                <w:szCs w:val="22"/>
              </w:rPr>
              <w:t>and enables the material to be made available in accordance with agreed-upon conditions.</w:t>
            </w:r>
            <w:r w:rsidR="007225EC" w:rsidRPr="00B83735">
              <w:rPr>
                <w:color w:val="002060"/>
                <w:szCs w:val="22"/>
              </w:rPr>
              <w:t xml:space="preserve"> </w:t>
            </w:r>
          </w:p>
        </w:tc>
      </w:tr>
      <w:tr w:rsidR="00083AA0" w:rsidRPr="007A5EFD" w:rsidTr="008F02C4">
        <w:trPr>
          <w:trHeight w:val="191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083AA0" w:rsidRPr="004A3CC9" w:rsidRDefault="00D34248" w:rsidP="002603D2">
            <w:pPr>
              <w:pStyle w:val="Heading1"/>
              <w:outlineLvl w:val="0"/>
            </w:pPr>
            <w:r>
              <w:t>Donor</w:t>
            </w:r>
            <w:r w:rsidR="00083AA0">
              <w:t xml:space="preserve"> details</w:t>
            </w:r>
          </w:p>
        </w:tc>
      </w:tr>
      <w:tr w:rsidR="007D48A4" w:rsidRPr="007A5EFD" w:rsidTr="008F02C4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406040" w:rsidRPr="00406040" w:rsidRDefault="00406040" w:rsidP="00DD13FA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Donor’s name &amp; contact</w:t>
            </w:r>
          </w:p>
        </w:tc>
      </w:tr>
      <w:tr w:rsidR="002603D2" w:rsidRPr="007A5EFD" w:rsidTr="008F02C4">
        <w:trPr>
          <w:trHeight w:val="337"/>
        </w:trPr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603D2" w:rsidRPr="007A5EFD" w:rsidRDefault="00453B41" w:rsidP="00073A1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Title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603D2" w:rsidRPr="00862BE5" w:rsidRDefault="002603D2" w:rsidP="002C0BEF"/>
        </w:tc>
      </w:tr>
      <w:tr w:rsidR="0013596F" w:rsidRPr="007A5EFD" w:rsidTr="008F02C4">
        <w:trPr>
          <w:trHeight w:val="337"/>
        </w:trPr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3596F" w:rsidRDefault="00073A14" w:rsidP="0013596F">
            <w:pPr>
              <w:rPr>
                <w:rStyle w:val="Questionlabel"/>
              </w:rPr>
            </w:pPr>
            <w:r w:rsidRPr="00073A14">
              <w:rPr>
                <w:rStyle w:val="Questionlabel"/>
              </w:rPr>
              <w:t>Name</w:t>
            </w:r>
            <w:r w:rsidR="00A02D04" w:rsidRPr="001827F3">
              <w:rPr>
                <w:rStyle w:val="Requiredfieldmark"/>
              </w:rPr>
              <w:t>*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3596F" w:rsidRPr="00862BE5" w:rsidRDefault="0013596F" w:rsidP="002C0BEF"/>
        </w:tc>
      </w:tr>
      <w:tr w:rsidR="0013596F" w:rsidRPr="007A5EFD" w:rsidTr="008F02C4">
        <w:trPr>
          <w:trHeight w:val="27"/>
        </w:trPr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3596F" w:rsidRPr="007A5EFD" w:rsidRDefault="00073A14" w:rsidP="00073A14">
            <w:pPr>
              <w:rPr>
                <w:rStyle w:val="Questionlabel"/>
              </w:rPr>
            </w:pPr>
            <w:r>
              <w:rPr>
                <w:rStyle w:val="Questionlabel"/>
              </w:rPr>
              <w:t>Organisation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3596F" w:rsidRPr="00862BE5" w:rsidRDefault="0013596F" w:rsidP="002C0BEF"/>
        </w:tc>
      </w:tr>
      <w:tr w:rsidR="0021256B" w:rsidRPr="007A5EFD" w:rsidTr="006E1A23">
        <w:trPr>
          <w:trHeight w:val="577"/>
        </w:trPr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1256B" w:rsidRPr="007A5EFD" w:rsidRDefault="00073A14" w:rsidP="0021256B">
            <w:pPr>
              <w:rPr>
                <w:rStyle w:val="Questionlabel"/>
              </w:rPr>
            </w:pPr>
            <w:r>
              <w:rPr>
                <w:rStyle w:val="Questionlabel"/>
              </w:rPr>
              <w:t>Postal a</w:t>
            </w:r>
            <w:r w:rsidR="0021256B">
              <w:rPr>
                <w:rStyle w:val="Questionlabel"/>
              </w:rPr>
              <w:t>ddress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1256B" w:rsidRPr="00862BE5" w:rsidRDefault="0021256B" w:rsidP="0013596F"/>
        </w:tc>
      </w:tr>
      <w:tr w:rsidR="0021256B" w:rsidRPr="007A5EFD" w:rsidTr="008F02C4">
        <w:trPr>
          <w:trHeight w:val="27"/>
        </w:trPr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1256B" w:rsidRPr="007A5EFD" w:rsidRDefault="0021256B" w:rsidP="0013596F">
            <w:pPr>
              <w:rPr>
                <w:rStyle w:val="Questionlabel"/>
              </w:rPr>
            </w:pPr>
            <w:r>
              <w:rPr>
                <w:rStyle w:val="Questionlabel"/>
              </w:rPr>
              <w:t>Phone number</w:t>
            </w:r>
            <w:r w:rsidR="00A02D04" w:rsidRPr="001827F3">
              <w:rPr>
                <w:rStyle w:val="Requiredfieldmark"/>
              </w:rPr>
              <w:t>*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1256B" w:rsidRPr="00862BE5" w:rsidRDefault="0021256B" w:rsidP="0013596F"/>
        </w:tc>
      </w:tr>
      <w:tr w:rsidR="0021256B" w:rsidRPr="007A5EFD" w:rsidTr="008F02C4">
        <w:trPr>
          <w:trHeight w:val="27"/>
        </w:trPr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1256B" w:rsidRPr="007A5EFD" w:rsidRDefault="0021256B" w:rsidP="0013596F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  <w:r w:rsidR="00A02D04" w:rsidRPr="001827F3">
              <w:rPr>
                <w:rStyle w:val="Requiredfieldmark"/>
              </w:rPr>
              <w:t>*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1256B" w:rsidRPr="00862BE5" w:rsidRDefault="0021256B" w:rsidP="0013596F"/>
        </w:tc>
      </w:tr>
      <w:tr w:rsidR="00607231" w:rsidRPr="007A5EFD" w:rsidTr="008F02C4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607231" w:rsidRPr="004A3CC9" w:rsidRDefault="0095463B" w:rsidP="002A362D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Ownership</w:t>
            </w:r>
          </w:p>
        </w:tc>
      </w:tr>
      <w:tr w:rsidR="00607231" w:rsidRPr="007A5EFD" w:rsidTr="008F02C4">
        <w:trPr>
          <w:trHeight w:val="19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607231" w:rsidRPr="008F02C4" w:rsidRDefault="00134017" w:rsidP="00EC6B3D">
            <w:pPr>
              <w:rPr>
                <w:b/>
                <w:szCs w:val="22"/>
              </w:rPr>
            </w:pPr>
            <w:r w:rsidRPr="008F02C4">
              <w:rPr>
                <w:rStyle w:val="Questionlabel"/>
                <w:b w:val="0"/>
                <w:szCs w:val="22"/>
              </w:rPr>
              <w:t xml:space="preserve">Who is the current owner of the material being offered? In most cases, this is the person who LANT will contact to formalise the donation if accepted. </w:t>
            </w:r>
            <w:r w:rsidR="008F02C4" w:rsidRPr="008F02C4">
              <w:rPr>
                <w:rStyle w:val="Questionlabel"/>
                <w:b w:val="0"/>
                <w:szCs w:val="22"/>
              </w:rPr>
              <w:t>If the person donating the material is not the owner of the material, please provide the name and contact details of the owner(s), if known</w:t>
            </w:r>
            <w:r w:rsidR="00EC6B3D">
              <w:rPr>
                <w:rStyle w:val="Questionlabel"/>
                <w:b w:val="0"/>
                <w:szCs w:val="22"/>
              </w:rPr>
              <w:t>.</w:t>
            </w:r>
            <w:r w:rsidR="008F02C4" w:rsidRPr="008F02C4">
              <w:rPr>
                <w:rStyle w:val="Questionlabel"/>
                <w:b w:val="0"/>
                <w:szCs w:val="22"/>
              </w:rPr>
              <w:t xml:space="preserve"> </w:t>
            </w:r>
          </w:p>
        </w:tc>
      </w:tr>
      <w:tr w:rsidR="00607231" w:rsidRPr="007A5EFD" w:rsidTr="008F02C4">
        <w:trPr>
          <w:trHeight w:val="337"/>
        </w:trPr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7231" w:rsidRPr="007A5EFD" w:rsidRDefault="00607231" w:rsidP="002A362D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Title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7231" w:rsidRPr="00862BE5" w:rsidRDefault="00607231" w:rsidP="00862BE5">
            <w:pPr>
              <w:jc w:val="both"/>
            </w:pPr>
          </w:p>
        </w:tc>
      </w:tr>
      <w:tr w:rsidR="00607231" w:rsidRPr="007A5EFD" w:rsidTr="008F02C4">
        <w:trPr>
          <w:trHeight w:val="337"/>
        </w:trPr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7231" w:rsidRDefault="00607231" w:rsidP="002A362D">
            <w:pPr>
              <w:rPr>
                <w:rStyle w:val="Questionlabel"/>
              </w:rPr>
            </w:pPr>
            <w:r w:rsidRPr="00073A14">
              <w:rPr>
                <w:rStyle w:val="Questionlabel"/>
              </w:rPr>
              <w:t>Name</w:t>
            </w:r>
            <w:r w:rsidR="00A02D04" w:rsidRPr="001827F3">
              <w:rPr>
                <w:rStyle w:val="Requiredfieldmark"/>
              </w:rPr>
              <w:t>*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7231" w:rsidRPr="00862BE5" w:rsidRDefault="00607231" w:rsidP="00862BE5">
            <w:pPr>
              <w:jc w:val="both"/>
            </w:pPr>
          </w:p>
        </w:tc>
      </w:tr>
      <w:tr w:rsidR="00607231" w:rsidRPr="007A5EFD" w:rsidTr="008F02C4">
        <w:trPr>
          <w:trHeight w:val="27"/>
        </w:trPr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7231" w:rsidRPr="007A5EFD" w:rsidRDefault="00607231" w:rsidP="002A362D">
            <w:pPr>
              <w:rPr>
                <w:rStyle w:val="Questionlabel"/>
              </w:rPr>
            </w:pPr>
            <w:r>
              <w:rPr>
                <w:rStyle w:val="Questionlabel"/>
              </w:rPr>
              <w:t>Organisation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7231" w:rsidRPr="00862BE5" w:rsidRDefault="00607231" w:rsidP="00862BE5">
            <w:pPr>
              <w:tabs>
                <w:tab w:val="left" w:pos="1256"/>
              </w:tabs>
              <w:jc w:val="both"/>
            </w:pPr>
          </w:p>
        </w:tc>
      </w:tr>
      <w:tr w:rsidR="00607231" w:rsidRPr="007A5EFD" w:rsidTr="006E1A23">
        <w:trPr>
          <w:trHeight w:val="493"/>
        </w:trPr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7231" w:rsidRPr="007A5EFD" w:rsidRDefault="00607231" w:rsidP="002A362D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7231" w:rsidRPr="00862BE5" w:rsidRDefault="00607231" w:rsidP="00862BE5">
            <w:pPr>
              <w:jc w:val="both"/>
            </w:pPr>
          </w:p>
        </w:tc>
      </w:tr>
      <w:tr w:rsidR="00607231" w:rsidRPr="007A5EFD" w:rsidTr="008F02C4">
        <w:trPr>
          <w:trHeight w:val="27"/>
        </w:trPr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7231" w:rsidRPr="007A5EFD" w:rsidRDefault="00607231" w:rsidP="002A362D">
            <w:pPr>
              <w:rPr>
                <w:rStyle w:val="Questionlabel"/>
              </w:rPr>
            </w:pPr>
            <w:r>
              <w:rPr>
                <w:rStyle w:val="Questionlabel"/>
              </w:rPr>
              <w:t>Phone number</w:t>
            </w:r>
            <w:r w:rsidR="00A02D04" w:rsidRPr="001827F3">
              <w:rPr>
                <w:rStyle w:val="Requiredfieldmark"/>
              </w:rPr>
              <w:t>*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7231" w:rsidRPr="00862BE5" w:rsidRDefault="00607231" w:rsidP="00862BE5">
            <w:pPr>
              <w:jc w:val="both"/>
            </w:pPr>
          </w:p>
        </w:tc>
      </w:tr>
      <w:tr w:rsidR="00607231" w:rsidRPr="007A5EFD" w:rsidTr="008F02C4">
        <w:trPr>
          <w:trHeight w:val="27"/>
        </w:trPr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7231" w:rsidRPr="007A5EFD" w:rsidRDefault="00607231" w:rsidP="002A362D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  <w:r w:rsidR="00A02D04" w:rsidRPr="001827F3">
              <w:rPr>
                <w:rStyle w:val="Requiredfieldmark"/>
              </w:rPr>
              <w:t>*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7231" w:rsidRPr="00862BE5" w:rsidRDefault="00607231" w:rsidP="00862BE5">
            <w:pPr>
              <w:jc w:val="both"/>
            </w:pPr>
          </w:p>
        </w:tc>
      </w:tr>
      <w:tr w:rsidR="0013596F" w:rsidRPr="007A5EFD" w:rsidTr="008F02C4">
        <w:trPr>
          <w:trHeight w:val="195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3596F" w:rsidRPr="007A5EFD" w:rsidRDefault="00607231" w:rsidP="00D20163">
            <w:pPr>
              <w:rPr>
                <w:rStyle w:val="Questionlabel"/>
              </w:rPr>
            </w:pPr>
            <w:r>
              <w:lastRenderedPageBreak/>
              <w:br w:type="page"/>
            </w:r>
            <w:r w:rsidR="00D20163">
              <w:rPr>
                <w:rStyle w:val="Questionlabel"/>
                <w:color w:val="FFFFFF" w:themeColor="background1"/>
              </w:rPr>
              <w:t xml:space="preserve">Relationship to </w:t>
            </w:r>
            <w:r w:rsidR="00C77E5B">
              <w:rPr>
                <w:rStyle w:val="Questionlabel"/>
                <w:color w:val="FFFFFF" w:themeColor="background1"/>
              </w:rPr>
              <w:t>the material</w:t>
            </w:r>
          </w:p>
        </w:tc>
      </w:tr>
      <w:tr w:rsidR="0013596F" w:rsidRPr="007A5EFD" w:rsidTr="00524300">
        <w:trPr>
          <w:trHeight w:val="439"/>
        </w:trPr>
        <w:tc>
          <w:tcPr>
            <w:tcW w:w="585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1FC7" w:rsidRPr="0092273E" w:rsidRDefault="00187A1C" w:rsidP="00721FC7">
            <w:pPr>
              <w:rPr>
                <w:rStyle w:val="Questionlabel"/>
                <w:b w:val="0"/>
              </w:rPr>
            </w:pPr>
            <w:r w:rsidRPr="0092273E">
              <w:rPr>
                <w:rStyle w:val="Questionlabel"/>
                <w:b w:val="0"/>
              </w:rPr>
              <w:t>Wh</w:t>
            </w:r>
            <w:r w:rsidR="00721FC7" w:rsidRPr="0092273E">
              <w:rPr>
                <w:rStyle w:val="Questionlabel"/>
                <w:b w:val="0"/>
              </w:rPr>
              <w:t>at is yo</w:t>
            </w:r>
            <w:r w:rsidR="00A65C65" w:rsidRPr="0092273E">
              <w:rPr>
                <w:rStyle w:val="Questionlabel"/>
                <w:b w:val="0"/>
              </w:rPr>
              <w:t>ur relationship to the material</w:t>
            </w:r>
            <w:r w:rsidR="00721FC7" w:rsidRPr="0092273E">
              <w:rPr>
                <w:rStyle w:val="Questionlabel"/>
                <w:b w:val="0"/>
              </w:rPr>
              <w:t>?</w:t>
            </w:r>
            <w:r w:rsidR="00A02D04" w:rsidRPr="001827F3">
              <w:rPr>
                <w:rStyle w:val="Requiredfieldmark"/>
              </w:rPr>
              <w:t xml:space="preserve"> *</w:t>
            </w:r>
            <w:r w:rsidR="00721FC7" w:rsidRPr="0092273E">
              <w:rPr>
                <w:rStyle w:val="Requiredfieldmark"/>
                <w:b w:val="0"/>
              </w:rPr>
              <w:br/>
            </w:r>
            <w:r w:rsidR="00721FC7" w:rsidRPr="0092273E">
              <w:rPr>
                <w:rStyle w:val="Questionlabel"/>
                <w:b w:val="0"/>
              </w:rPr>
              <w:t>e.g. creator, collector, related to the creator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3596F" w:rsidRPr="00862BE5" w:rsidRDefault="0013596F" w:rsidP="0013596F"/>
        </w:tc>
      </w:tr>
      <w:tr w:rsidR="0013596F" w:rsidRPr="007A5EFD" w:rsidTr="007225EC">
        <w:trPr>
          <w:trHeight w:val="1350"/>
        </w:trPr>
        <w:tc>
          <w:tcPr>
            <w:tcW w:w="585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3596F" w:rsidRPr="0092273E" w:rsidRDefault="009A02CF" w:rsidP="009A02CF">
            <w:pPr>
              <w:rPr>
                <w:rStyle w:val="Questionlabel"/>
                <w:b w:val="0"/>
              </w:rPr>
            </w:pPr>
            <w:r w:rsidRPr="0092273E">
              <w:rPr>
                <w:rStyle w:val="Requiredfieldmark"/>
                <w:b w:val="0"/>
                <w:color w:val="auto"/>
              </w:rPr>
              <w:t xml:space="preserve">If you are not the </w:t>
            </w:r>
            <w:r w:rsidR="00721FC7" w:rsidRPr="0092273E">
              <w:rPr>
                <w:rStyle w:val="Requiredfieldmark"/>
                <w:b w:val="0"/>
                <w:color w:val="auto"/>
              </w:rPr>
              <w:t>creator</w:t>
            </w:r>
            <w:r w:rsidRPr="0092273E">
              <w:rPr>
                <w:rStyle w:val="Requiredfieldmark"/>
                <w:b w:val="0"/>
                <w:color w:val="auto"/>
              </w:rPr>
              <w:t xml:space="preserve"> of the material</w:t>
            </w:r>
            <w:r w:rsidR="00721FC7" w:rsidRPr="0092273E">
              <w:rPr>
                <w:rStyle w:val="Requiredfieldmark"/>
                <w:b w:val="0"/>
                <w:color w:val="auto"/>
              </w:rPr>
              <w:t>,</w:t>
            </w:r>
            <w:r w:rsidRPr="0092273E">
              <w:rPr>
                <w:rStyle w:val="Requiredfieldmark"/>
                <w:b w:val="0"/>
                <w:color w:val="auto"/>
              </w:rPr>
              <w:t xml:space="preserve"> are you aware of the history of its ownership, and can you d</w:t>
            </w:r>
            <w:r w:rsidR="00721FC7" w:rsidRPr="0092273E">
              <w:rPr>
                <w:rStyle w:val="Requiredfieldmark"/>
                <w:b w:val="0"/>
                <w:color w:val="auto"/>
              </w:rPr>
              <w:t>escribe how and when the materials came into your possession</w:t>
            </w:r>
            <w:r w:rsidR="003A6303" w:rsidRPr="0092273E">
              <w:rPr>
                <w:rStyle w:val="Requiredfieldmark"/>
                <w:b w:val="0"/>
              </w:rPr>
              <w:br/>
            </w:r>
            <w:r w:rsidR="00721FC7" w:rsidRPr="000D058F">
              <w:rPr>
                <w:sz w:val="20"/>
              </w:rPr>
              <w:t>e.g. inherited from [name of relative] and date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3596F" w:rsidRPr="00862BE5" w:rsidRDefault="0013596F" w:rsidP="0013596F"/>
          <w:p w:rsidR="00A65C65" w:rsidRPr="00862BE5" w:rsidRDefault="00A65C65" w:rsidP="0013596F"/>
          <w:p w:rsidR="00A65C65" w:rsidRPr="00862BE5" w:rsidRDefault="00A65C65" w:rsidP="0013596F"/>
          <w:p w:rsidR="00A65C65" w:rsidRPr="00862BE5" w:rsidRDefault="00A65C65" w:rsidP="0013596F"/>
          <w:p w:rsidR="00A65C65" w:rsidRPr="00862BE5" w:rsidRDefault="00A65C65" w:rsidP="0013596F"/>
        </w:tc>
      </w:tr>
      <w:tr w:rsidR="00D20163" w:rsidRPr="007A5EFD" w:rsidTr="00361D58">
        <w:trPr>
          <w:trHeight w:val="191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D20163" w:rsidRPr="004A3CC9" w:rsidRDefault="00D20163" w:rsidP="002A362D">
            <w:pPr>
              <w:pStyle w:val="Heading1"/>
              <w:outlineLvl w:val="0"/>
            </w:pPr>
            <w:r>
              <w:t>Details of material donated</w:t>
            </w:r>
          </w:p>
        </w:tc>
      </w:tr>
      <w:tr w:rsidR="00D20163" w:rsidRPr="007A5EFD" w:rsidTr="00361D58">
        <w:trPr>
          <w:trHeight w:val="19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20163" w:rsidRPr="007A5EFD" w:rsidRDefault="00D20163" w:rsidP="002A362D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Cre</w:t>
            </w:r>
            <w:r w:rsidR="00361D58">
              <w:rPr>
                <w:rStyle w:val="Questionlabel"/>
                <w:color w:val="FFFFFF" w:themeColor="background1"/>
              </w:rPr>
              <w:t>ator/Provenance of the material</w:t>
            </w:r>
          </w:p>
        </w:tc>
      </w:tr>
      <w:tr w:rsidR="00D20163" w:rsidRPr="007A5EFD" w:rsidTr="00524300">
        <w:trPr>
          <w:trHeight w:val="223"/>
        </w:trPr>
        <w:tc>
          <w:tcPr>
            <w:tcW w:w="5857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0163" w:rsidRPr="00D20163" w:rsidRDefault="00D20163" w:rsidP="00721FC7">
            <w:pPr>
              <w:rPr>
                <w:rStyle w:val="Requiredfieldmark"/>
                <w:b w:val="0"/>
                <w:bCs w:val="0"/>
                <w:color w:val="auto"/>
              </w:rPr>
            </w:pPr>
            <w:r w:rsidRPr="0092273E">
              <w:rPr>
                <w:rStyle w:val="Requiredfieldmark"/>
                <w:b w:val="0"/>
                <w:color w:val="auto"/>
              </w:rPr>
              <w:t>Name of the creator</w:t>
            </w:r>
            <w:r w:rsidR="00A02D04" w:rsidRPr="001827F3">
              <w:rPr>
                <w:rStyle w:val="Requiredfieldmark"/>
              </w:rPr>
              <w:t>*</w:t>
            </w:r>
            <w:r>
              <w:br/>
            </w:r>
            <w:r w:rsidRPr="00F159B6">
              <w:rPr>
                <w:sz w:val="20"/>
              </w:rPr>
              <w:t>e.g. person’s name or name of organisation</w:t>
            </w:r>
          </w:p>
        </w:tc>
        <w:tc>
          <w:tcPr>
            <w:tcW w:w="4491" w:type="dxa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0163" w:rsidRPr="00862BE5" w:rsidRDefault="00D20163" w:rsidP="0013596F"/>
        </w:tc>
      </w:tr>
      <w:tr w:rsidR="004301BA" w:rsidRPr="007A5EFD" w:rsidTr="00524300">
        <w:trPr>
          <w:trHeight w:val="223"/>
        </w:trPr>
        <w:tc>
          <w:tcPr>
            <w:tcW w:w="585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301BA" w:rsidRPr="0092273E" w:rsidRDefault="004301BA" w:rsidP="004301BA">
            <w:pPr>
              <w:jc w:val="both"/>
              <w:rPr>
                <w:rStyle w:val="Requiredfieldmark"/>
                <w:b w:val="0"/>
                <w:color w:val="auto"/>
              </w:rPr>
            </w:pPr>
            <w:r w:rsidRPr="0092273E">
              <w:rPr>
                <w:rStyle w:val="Requiredfieldmark"/>
                <w:b w:val="0"/>
                <w:color w:val="auto"/>
              </w:rPr>
              <w:t>Title for the Collection/ Brief Description</w:t>
            </w:r>
          </w:p>
          <w:p w:rsidR="004301BA" w:rsidRDefault="004301BA" w:rsidP="006848B2">
            <w:pPr>
              <w:rPr>
                <w:rStyle w:val="Questionlabel"/>
              </w:rPr>
            </w:pPr>
            <w:r>
              <w:rPr>
                <w:rStyle w:val="Requiredfieldmark"/>
                <w:b w:val="0"/>
                <w:color w:val="auto"/>
                <w:sz w:val="20"/>
              </w:rPr>
              <w:t>(</w:t>
            </w:r>
            <w:r w:rsidRPr="00F159B6">
              <w:rPr>
                <w:rStyle w:val="Requiredfieldmark"/>
                <w:b w:val="0"/>
                <w:color w:val="auto"/>
                <w:sz w:val="20"/>
              </w:rPr>
              <w:t>Please provide</w:t>
            </w:r>
            <w:r w:rsidR="007C2958">
              <w:rPr>
                <w:rStyle w:val="Requiredfieldmark"/>
                <w:b w:val="0"/>
                <w:color w:val="auto"/>
                <w:sz w:val="20"/>
              </w:rPr>
              <w:t xml:space="preserve"> the name the collection will be referred to and</w:t>
            </w:r>
            <w:r>
              <w:rPr>
                <w:rStyle w:val="Requiredfieldmark"/>
                <w:b w:val="0"/>
                <w:color w:val="auto"/>
                <w:sz w:val="20"/>
              </w:rPr>
              <w:t xml:space="preserve"> brief</w:t>
            </w:r>
            <w:r w:rsidRPr="00F159B6">
              <w:rPr>
                <w:rStyle w:val="Requiredfieldmark"/>
                <w:b w:val="0"/>
                <w:color w:val="auto"/>
                <w:sz w:val="20"/>
              </w:rPr>
              <w:t xml:space="preserve"> overall description of </w:t>
            </w:r>
            <w:r w:rsidR="007C2958">
              <w:rPr>
                <w:rStyle w:val="Requiredfieldmark"/>
                <w:b w:val="0"/>
                <w:color w:val="auto"/>
                <w:sz w:val="20"/>
              </w:rPr>
              <w:t>contents</w:t>
            </w:r>
            <w:r>
              <w:rPr>
                <w:rStyle w:val="Requiredfieldmark"/>
                <w:b w:val="0"/>
                <w:color w:val="auto"/>
                <w:sz w:val="20"/>
              </w:rPr>
              <w:t>, e.g. Douglas Lockwood Collection containing the personal and professional papers of author and journalist Douglas Lockwood.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5C65" w:rsidRPr="00862BE5" w:rsidRDefault="00A65C65" w:rsidP="0013596F"/>
          <w:p w:rsidR="00A65C65" w:rsidRPr="00862BE5" w:rsidRDefault="00A65C65" w:rsidP="0013596F"/>
          <w:p w:rsidR="00A65C65" w:rsidRPr="00862BE5" w:rsidRDefault="00A65C65" w:rsidP="0013596F"/>
          <w:p w:rsidR="00A65C65" w:rsidRPr="00862BE5" w:rsidRDefault="00A65C65" w:rsidP="0013596F"/>
          <w:p w:rsidR="00862BE5" w:rsidRPr="00862BE5" w:rsidRDefault="00862BE5" w:rsidP="0013596F"/>
        </w:tc>
      </w:tr>
      <w:tr w:rsidR="00187A1C" w:rsidRPr="007A5EFD" w:rsidTr="00524300">
        <w:trPr>
          <w:trHeight w:val="223"/>
        </w:trPr>
        <w:tc>
          <w:tcPr>
            <w:tcW w:w="585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13904" w:rsidRDefault="00D20163" w:rsidP="00D20163">
            <w:pPr>
              <w:rPr>
                <w:rStyle w:val="Questionlabel"/>
              </w:rPr>
            </w:pPr>
            <w:r w:rsidRPr="0092273E">
              <w:rPr>
                <w:rStyle w:val="Questionlabel"/>
                <w:b w:val="0"/>
              </w:rPr>
              <w:t>Date and place of birth</w:t>
            </w:r>
            <w:r w:rsidR="00A02D04" w:rsidRPr="001827F3">
              <w:rPr>
                <w:rStyle w:val="Requiredfieldmark"/>
              </w:rPr>
              <w:t>*</w:t>
            </w:r>
            <w:r>
              <w:rPr>
                <w:rStyle w:val="Requiredfieldmark"/>
              </w:rPr>
              <w:br/>
            </w:r>
            <w:r w:rsidRPr="00F159B6">
              <w:rPr>
                <w:rStyle w:val="Questionlabel"/>
                <w:b w:val="0"/>
                <w:sz w:val="20"/>
              </w:rPr>
              <w:t>(or date and place of establishment of an organisation)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7A1C" w:rsidRPr="00862BE5" w:rsidRDefault="00187A1C" w:rsidP="0013596F"/>
        </w:tc>
      </w:tr>
      <w:tr w:rsidR="00187A1C" w:rsidRPr="007A5EFD" w:rsidTr="00524300">
        <w:trPr>
          <w:trHeight w:val="223"/>
        </w:trPr>
        <w:tc>
          <w:tcPr>
            <w:tcW w:w="585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7A1C" w:rsidRPr="0092273E" w:rsidRDefault="00B267C6" w:rsidP="00D20163">
            <w:pPr>
              <w:rPr>
                <w:rStyle w:val="Questionlabel"/>
                <w:b w:val="0"/>
              </w:rPr>
            </w:pPr>
            <w:r w:rsidRPr="0092273E">
              <w:rPr>
                <w:rStyle w:val="Questionlabel"/>
                <w:b w:val="0"/>
              </w:rPr>
              <w:t>Pr</w:t>
            </w:r>
            <w:r w:rsidR="00D20163" w:rsidRPr="0092273E">
              <w:rPr>
                <w:rStyle w:val="Questionlabel"/>
                <w:b w:val="0"/>
              </w:rPr>
              <w:t>ofession or occupation</w:t>
            </w:r>
            <w:r w:rsidR="00A02D04" w:rsidRPr="001827F3">
              <w:rPr>
                <w:rStyle w:val="Requiredfieldmark"/>
              </w:rPr>
              <w:t>*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7A1C" w:rsidRPr="00862BE5" w:rsidRDefault="00187A1C" w:rsidP="0013596F"/>
        </w:tc>
      </w:tr>
      <w:tr w:rsidR="00813904" w:rsidRPr="007A5EFD" w:rsidTr="00524300">
        <w:trPr>
          <w:trHeight w:val="223"/>
        </w:trPr>
        <w:tc>
          <w:tcPr>
            <w:tcW w:w="585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13904" w:rsidRPr="003C42DA" w:rsidRDefault="00D20163" w:rsidP="003C42DA">
            <w:pPr>
              <w:rPr>
                <w:rStyle w:val="Questionlabel"/>
                <w:b w:val="0"/>
              </w:rPr>
            </w:pPr>
            <w:r w:rsidRPr="0092273E">
              <w:rPr>
                <w:rStyle w:val="Questionlabel"/>
                <w:b w:val="0"/>
              </w:rPr>
              <w:t>Brief biography</w:t>
            </w:r>
            <w:r w:rsidR="00F854D6" w:rsidRPr="0092273E">
              <w:rPr>
                <w:rStyle w:val="Questionlabel"/>
                <w:b w:val="0"/>
              </w:rPr>
              <w:t xml:space="preserve"> of the person</w:t>
            </w:r>
            <w:r w:rsidRPr="0092273E">
              <w:rPr>
                <w:rStyle w:val="Questionlabel"/>
                <w:b w:val="0"/>
              </w:rPr>
              <w:t xml:space="preserve"> or history</w:t>
            </w:r>
            <w:r w:rsidR="00F854D6" w:rsidRPr="0092273E">
              <w:rPr>
                <w:rStyle w:val="Questionlabel"/>
                <w:b w:val="0"/>
              </w:rPr>
              <w:t xml:space="preserve"> of the organisation</w:t>
            </w:r>
            <w:r w:rsidR="00A02D04" w:rsidRPr="001827F3">
              <w:rPr>
                <w:rStyle w:val="Requiredfieldmark"/>
              </w:rPr>
              <w:t>*</w:t>
            </w:r>
            <w:r w:rsidR="003C42DA">
              <w:rPr>
                <w:rStyle w:val="Requiredfieldmark"/>
              </w:rPr>
              <w:br/>
            </w:r>
            <w:r w:rsidR="003C42DA" w:rsidRPr="00F159B6">
              <w:rPr>
                <w:rStyle w:val="Questionlabel"/>
                <w:b w:val="0"/>
                <w:sz w:val="20"/>
              </w:rPr>
              <w:t>(Please include details about periods in the NT or events relating to NT history)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13904" w:rsidRPr="00862BE5" w:rsidRDefault="00813904" w:rsidP="0013596F"/>
          <w:p w:rsidR="00D20163" w:rsidRPr="00862BE5" w:rsidRDefault="00D20163" w:rsidP="0013596F"/>
          <w:p w:rsidR="00D20163" w:rsidRPr="00862BE5" w:rsidRDefault="00D20163" w:rsidP="0013596F"/>
          <w:p w:rsidR="00D20163" w:rsidRPr="00862BE5" w:rsidRDefault="00D20163" w:rsidP="0013596F"/>
          <w:p w:rsidR="00D20163" w:rsidRPr="00862BE5" w:rsidRDefault="00D20163" w:rsidP="0013596F"/>
          <w:p w:rsidR="00D20163" w:rsidRPr="00862BE5" w:rsidRDefault="00D20163" w:rsidP="0013596F"/>
          <w:p w:rsidR="00D20163" w:rsidRPr="00862BE5" w:rsidRDefault="00D20163" w:rsidP="0013596F"/>
        </w:tc>
      </w:tr>
      <w:tr w:rsidR="003B479B" w:rsidRPr="007A5EFD" w:rsidTr="00524300">
        <w:trPr>
          <w:trHeight w:val="223"/>
        </w:trPr>
        <w:tc>
          <w:tcPr>
            <w:tcW w:w="585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B479B" w:rsidRPr="0092273E" w:rsidRDefault="003B479B" w:rsidP="003C42DA">
            <w:pPr>
              <w:rPr>
                <w:rStyle w:val="Questionlabel"/>
                <w:b w:val="0"/>
              </w:rPr>
            </w:pPr>
            <w:r w:rsidRPr="0092273E">
              <w:rPr>
                <w:rStyle w:val="Questionlabel"/>
                <w:b w:val="0"/>
              </w:rPr>
              <w:t>W</w:t>
            </w:r>
            <w:r w:rsidR="00A65C65" w:rsidRPr="0092273E">
              <w:rPr>
                <w:rStyle w:val="Questionlabel"/>
                <w:b w:val="0"/>
              </w:rPr>
              <w:t>hen and where was the material</w:t>
            </w:r>
            <w:r w:rsidR="00524300">
              <w:rPr>
                <w:rStyle w:val="Questionlabel"/>
                <w:b w:val="0"/>
              </w:rPr>
              <w:t xml:space="preserve"> created?</w:t>
            </w:r>
            <w:r w:rsidR="00A02D04" w:rsidRPr="001827F3">
              <w:rPr>
                <w:rStyle w:val="Requiredfieldmark"/>
              </w:rPr>
              <w:t>*</w:t>
            </w:r>
            <w:r w:rsidR="00A02D04" w:rsidRPr="0092273E">
              <w:rPr>
                <w:rStyle w:val="Questionlabel"/>
                <w:b w:val="0"/>
                <w:sz w:val="20"/>
              </w:rPr>
              <w:t xml:space="preserve"> </w:t>
            </w:r>
            <w:r w:rsidRPr="0092273E">
              <w:rPr>
                <w:rStyle w:val="Questionlabel"/>
                <w:b w:val="0"/>
                <w:sz w:val="20"/>
              </w:rPr>
              <w:t>(E.g. between 1951-1980 in the Northern Territory)</w:t>
            </w:r>
          </w:p>
          <w:p w:rsidR="003B479B" w:rsidRDefault="003B479B" w:rsidP="003C42DA">
            <w:pPr>
              <w:rPr>
                <w:rStyle w:val="Questionlabel"/>
              </w:rPr>
            </w:pPr>
            <w:r w:rsidRPr="0092273E">
              <w:rPr>
                <w:rStyle w:val="Questionlabel"/>
                <w:b w:val="0"/>
              </w:rPr>
              <w:t>I</w:t>
            </w:r>
            <w:r w:rsidR="00A65C65" w:rsidRPr="0092273E">
              <w:rPr>
                <w:rStyle w:val="Questionlabel"/>
                <w:b w:val="0"/>
              </w:rPr>
              <w:t>f relevant, why was</w:t>
            </w:r>
            <w:r w:rsidRPr="0092273E">
              <w:rPr>
                <w:rStyle w:val="Questionlabel"/>
                <w:b w:val="0"/>
              </w:rPr>
              <w:t xml:space="preserve"> the </w:t>
            </w:r>
            <w:r w:rsidR="00A65C65" w:rsidRPr="0092273E">
              <w:rPr>
                <w:rStyle w:val="Questionlabel"/>
                <w:b w:val="0"/>
              </w:rPr>
              <w:t>material</w:t>
            </w:r>
            <w:r w:rsidRPr="0092273E">
              <w:rPr>
                <w:rStyle w:val="Questionlabel"/>
                <w:b w:val="0"/>
              </w:rPr>
              <w:t xml:space="preserve"> created? </w:t>
            </w:r>
            <w:r w:rsidRPr="0092273E">
              <w:rPr>
                <w:rStyle w:val="Questionlabel"/>
                <w:b w:val="0"/>
                <w:sz w:val="20"/>
              </w:rPr>
              <w:t>(E</w:t>
            </w:r>
            <w:r w:rsidR="00A02D04">
              <w:rPr>
                <w:rStyle w:val="Questionlabel"/>
                <w:b w:val="0"/>
                <w:sz w:val="20"/>
              </w:rPr>
              <w:t>.</w:t>
            </w:r>
            <w:r w:rsidRPr="0092273E">
              <w:rPr>
                <w:rStyle w:val="Questionlabel"/>
                <w:b w:val="0"/>
                <w:sz w:val="20"/>
              </w:rPr>
              <w:t>g. t</w:t>
            </w:r>
            <w:r w:rsidR="00745C9E" w:rsidRPr="0092273E">
              <w:rPr>
                <w:rStyle w:val="Questionlabel"/>
                <w:b w:val="0"/>
                <w:sz w:val="20"/>
              </w:rPr>
              <w:t>he</w:t>
            </w:r>
            <w:r w:rsidR="00745C9E">
              <w:rPr>
                <w:rStyle w:val="Questionlabel"/>
                <w:b w:val="0"/>
                <w:sz w:val="20"/>
              </w:rPr>
              <w:t xml:space="preserve"> materials</w:t>
            </w:r>
            <w:r w:rsidRPr="00745C9E">
              <w:rPr>
                <w:rStyle w:val="Questionlabel"/>
                <w:b w:val="0"/>
                <w:sz w:val="20"/>
              </w:rPr>
              <w:t xml:space="preserve"> were commissioned)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B479B" w:rsidRPr="00862BE5" w:rsidRDefault="003B479B" w:rsidP="0013596F"/>
        </w:tc>
      </w:tr>
      <w:tr w:rsidR="00A65C65" w:rsidRPr="007A5EFD" w:rsidTr="00524300">
        <w:trPr>
          <w:trHeight w:val="223"/>
        </w:trPr>
        <w:tc>
          <w:tcPr>
            <w:tcW w:w="585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5C65" w:rsidRPr="0092273E" w:rsidRDefault="00A65C65" w:rsidP="003C42DA">
            <w:pPr>
              <w:rPr>
                <w:rStyle w:val="Questionlabel"/>
                <w:b w:val="0"/>
              </w:rPr>
            </w:pPr>
            <w:r w:rsidRPr="0092273E">
              <w:rPr>
                <w:rStyle w:val="Questionlabel"/>
                <w:b w:val="0"/>
              </w:rPr>
              <w:t xml:space="preserve">Why </w:t>
            </w:r>
            <w:r w:rsidR="006A484E">
              <w:rPr>
                <w:rStyle w:val="Questionlabel"/>
                <w:b w:val="0"/>
              </w:rPr>
              <w:t>do you think</w:t>
            </w:r>
            <w:r w:rsidRPr="0092273E">
              <w:rPr>
                <w:rStyle w:val="Questionlabel"/>
                <w:b w:val="0"/>
              </w:rPr>
              <w:t xml:space="preserve"> this material </w:t>
            </w:r>
            <w:r w:rsidR="006A484E">
              <w:rPr>
                <w:rStyle w:val="Questionlabel"/>
                <w:b w:val="0"/>
              </w:rPr>
              <w:t xml:space="preserve">is </w:t>
            </w:r>
            <w:r w:rsidRPr="0092273E">
              <w:rPr>
                <w:rStyle w:val="Questionlabel"/>
                <w:b w:val="0"/>
              </w:rPr>
              <w:t>significant?</w:t>
            </w:r>
            <w:r w:rsidR="00524300" w:rsidRPr="00524300">
              <w:rPr>
                <w:rStyle w:val="Questionlabel"/>
                <w:color w:val="FF0000"/>
              </w:rPr>
              <w:t xml:space="preserve"> </w:t>
            </w:r>
          </w:p>
          <w:p w:rsidR="00A65C65" w:rsidRPr="00A65C65" w:rsidRDefault="00A65C65" w:rsidP="003C42DA">
            <w:pPr>
              <w:rPr>
                <w:rStyle w:val="Questionlabel"/>
                <w:b w:val="0"/>
                <w:sz w:val="20"/>
              </w:rPr>
            </w:pPr>
            <w:r w:rsidRPr="00A65C65">
              <w:rPr>
                <w:rStyle w:val="Questionlabel"/>
                <w:b w:val="0"/>
                <w:sz w:val="20"/>
              </w:rPr>
              <w:t>(Please attach additional information if necessary)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5C65" w:rsidRPr="00862BE5" w:rsidRDefault="00A65C65" w:rsidP="0013596F"/>
          <w:p w:rsidR="00A65C65" w:rsidRPr="00862BE5" w:rsidRDefault="00A65C65" w:rsidP="0013596F"/>
          <w:p w:rsidR="00A65C65" w:rsidRPr="00862BE5" w:rsidRDefault="00A65C65" w:rsidP="0013596F"/>
        </w:tc>
      </w:tr>
      <w:tr w:rsidR="0097420D" w:rsidRPr="007A5EFD" w:rsidTr="008F02C4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97420D" w:rsidRDefault="00AE021E" w:rsidP="00AE021E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 xml:space="preserve">Description and format </w:t>
            </w:r>
          </w:p>
        </w:tc>
      </w:tr>
      <w:tr w:rsidR="0097420D" w:rsidRPr="007A5EFD" w:rsidTr="00524300">
        <w:trPr>
          <w:trHeight w:val="27"/>
        </w:trPr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A183D" w:rsidRPr="0092273E" w:rsidRDefault="008A183D" w:rsidP="008A183D">
            <w:pPr>
              <w:rPr>
                <w:rStyle w:val="Questionlabel"/>
                <w:b w:val="0"/>
              </w:rPr>
            </w:pPr>
            <w:r w:rsidRPr="0092273E">
              <w:rPr>
                <w:rStyle w:val="Questionlabel"/>
                <w:b w:val="0"/>
              </w:rPr>
              <w:t xml:space="preserve">Is there a current listing of the </w:t>
            </w:r>
            <w:r w:rsidR="00EC490E">
              <w:rPr>
                <w:rStyle w:val="Questionlabel"/>
                <w:b w:val="0"/>
              </w:rPr>
              <w:t>material</w:t>
            </w:r>
            <w:r w:rsidRPr="0092273E">
              <w:rPr>
                <w:rStyle w:val="Questionlabel"/>
                <w:b w:val="0"/>
              </w:rPr>
              <w:t>?</w:t>
            </w:r>
            <w:r w:rsidR="00524300" w:rsidRPr="00524300">
              <w:rPr>
                <w:rStyle w:val="Questionlabel"/>
                <w:color w:val="FF0000"/>
              </w:rPr>
              <w:t xml:space="preserve"> </w:t>
            </w:r>
          </w:p>
          <w:p w:rsidR="008A183D" w:rsidRPr="0092273E" w:rsidRDefault="008A183D" w:rsidP="008A183D">
            <w:pPr>
              <w:rPr>
                <w:rStyle w:val="Questionlabel"/>
                <w:b w:val="0"/>
              </w:rPr>
            </w:pPr>
            <w:r w:rsidRPr="0092273E">
              <w:rPr>
                <w:rStyle w:val="Questionlabel"/>
                <w:b w:val="0"/>
              </w:rPr>
              <w:t xml:space="preserve">If Yes, please attach list. </w:t>
            </w:r>
          </w:p>
          <w:p w:rsidR="0097420D" w:rsidRPr="003C42DA" w:rsidRDefault="008A183D" w:rsidP="008A4814">
            <w:pPr>
              <w:rPr>
                <w:rStyle w:val="Questionlabel"/>
                <w:b w:val="0"/>
              </w:rPr>
            </w:pPr>
            <w:r w:rsidRPr="0092273E">
              <w:rPr>
                <w:rStyle w:val="Questionlabel"/>
                <w:b w:val="0"/>
              </w:rPr>
              <w:t xml:space="preserve">If No, please </w:t>
            </w:r>
            <w:r w:rsidR="008A4814" w:rsidRPr="0092273E">
              <w:rPr>
                <w:rStyle w:val="Questionlabel"/>
                <w:b w:val="0"/>
              </w:rPr>
              <w:t>create/provide</w:t>
            </w:r>
            <w:r w:rsidRPr="0092273E">
              <w:rPr>
                <w:rStyle w:val="Questionlabel"/>
                <w:b w:val="0"/>
              </w:rPr>
              <w:t xml:space="preserve"> list on LANT template (we can email template)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D" w:rsidRPr="00862BE5" w:rsidRDefault="0097420D" w:rsidP="0097420D">
            <w:pPr>
              <w:rPr>
                <w:rStyle w:val="Questionlabel"/>
                <w:b w:val="0"/>
              </w:rPr>
            </w:pPr>
          </w:p>
          <w:p w:rsidR="003C42DA" w:rsidRPr="00862BE5" w:rsidRDefault="003C42DA" w:rsidP="0097420D">
            <w:pPr>
              <w:rPr>
                <w:rStyle w:val="Questionlabel"/>
                <w:b w:val="0"/>
              </w:rPr>
            </w:pPr>
          </w:p>
        </w:tc>
      </w:tr>
      <w:tr w:rsidR="0097420D" w:rsidRPr="007A5EFD" w:rsidTr="00524300">
        <w:trPr>
          <w:trHeight w:val="27"/>
        </w:trPr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7420D" w:rsidRPr="002C2B38" w:rsidRDefault="003C42DA" w:rsidP="0097420D">
            <w:pPr>
              <w:rPr>
                <w:rStyle w:val="Questionlabel"/>
                <w:b w:val="0"/>
              </w:rPr>
            </w:pPr>
            <w:r w:rsidRPr="002C2B38">
              <w:rPr>
                <w:rStyle w:val="Questionlabel"/>
                <w:b w:val="0"/>
              </w:rPr>
              <w:t>Date range</w:t>
            </w:r>
            <w:r w:rsidR="00002508" w:rsidRPr="001827F3">
              <w:rPr>
                <w:rStyle w:val="Requiredfieldmark"/>
              </w:rPr>
              <w:t>*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D" w:rsidRPr="00862BE5" w:rsidRDefault="0097420D" w:rsidP="0013596F">
            <w:pPr>
              <w:rPr>
                <w:rStyle w:val="Questionlabel"/>
                <w:b w:val="0"/>
              </w:rPr>
            </w:pPr>
          </w:p>
        </w:tc>
      </w:tr>
      <w:tr w:rsidR="003C42DA" w:rsidRPr="007A5EFD" w:rsidTr="00524300">
        <w:trPr>
          <w:trHeight w:val="27"/>
        </w:trPr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C42DA" w:rsidRPr="002C2B38" w:rsidRDefault="003C42DA" w:rsidP="002A362D">
            <w:pPr>
              <w:rPr>
                <w:rStyle w:val="Questionlabel"/>
                <w:b w:val="0"/>
              </w:rPr>
            </w:pPr>
            <w:r w:rsidRPr="002C2B38">
              <w:rPr>
                <w:rStyle w:val="Questionlabel"/>
                <w:b w:val="0"/>
              </w:rPr>
              <w:t>Quantity</w:t>
            </w:r>
            <w:r w:rsidR="00002508" w:rsidRPr="001827F3">
              <w:rPr>
                <w:rStyle w:val="Requiredfieldmark"/>
              </w:rPr>
              <w:t>*</w:t>
            </w:r>
            <w:r w:rsidRPr="002C2B38">
              <w:rPr>
                <w:rStyle w:val="Requiredfieldmark"/>
                <w:b w:val="0"/>
              </w:rPr>
              <w:br/>
            </w:r>
            <w:r w:rsidR="00F2160B" w:rsidRPr="002C2B38">
              <w:rPr>
                <w:rStyle w:val="Questionlabel"/>
                <w:b w:val="0"/>
                <w:sz w:val="20"/>
              </w:rPr>
              <w:t>(E</w:t>
            </w:r>
            <w:r w:rsidRPr="002C2B38">
              <w:rPr>
                <w:rStyle w:val="Questionlabel"/>
                <w:b w:val="0"/>
                <w:sz w:val="20"/>
              </w:rPr>
              <w:t>.g. number of items, or boxes</w:t>
            </w:r>
            <w:r w:rsidR="00F2160B" w:rsidRPr="002C2B38">
              <w:rPr>
                <w:rStyle w:val="Questionlabel"/>
                <w:b w:val="0"/>
                <w:sz w:val="20"/>
              </w:rPr>
              <w:t>)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A" w:rsidRPr="00862BE5" w:rsidRDefault="003C42DA" w:rsidP="002A362D">
            <w:pPr>
              <w:rPr>
                <w:rStyle w:val="Questionlabel"/>
                <w:b w:val="0"/>
              </w:rPr>
            </w:pPr>
          </w:p>
        </w:tc>
      </w:tr>
      <w:tr w:rsidR="00BA51B1" w:rsidRPr="007A5EFD" w:rsidTr="00524300">
        <w:trPr>
          <w:trHeight w:val="27"/>
        </w:trPr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A51B1" w:rsidRPr="002C2B38" w:rsidRDefault="00BA51B1" w:rsidP="00D81CC8">
            <w:pPr>
              <w:rPr>
                <w:rStyle w:val="Requiredfieldmark"/>
                <w:b w:val="0"/>
              </w:rPr>
            </w:pPr>
            <w:r w:rsidRPr="002C2B38">
              <w:rPr>
                <w:rStyle w:val="Questionlabel"/>
                <w:b w:val="0"/>
              </w:rPr>
              <w:t>Format</w:t>
            </w:r>
            <w:r w:rsidR="00002508" w:rsidRPr="001827F3">
              <w:rPr>
                <w:rStyle w:val="Requiredfieldmark"/>
              </w:rPr>
              <w:t>*</w:t>
            </w:r>
          </w:p>
          <w:p w:rsidR="00D81CC8" w:rsidRPr="002C2B38" w:rsidRDefault="00EC490E" w:rsidP="00D81CC8">
            <w:pPr>
              <w:rPr>
                <w:rStyle w:val="Questionlabel"/>
                <w:b w:val="0"/>
                <w:sz w:val="20"/>
              </w:rPr>
            </w:pPr>
            <w:r>
              <w:rPr>
                <w:rStyle w:val="Requiredfieldmark"/>
                <w:b w:val="0"/>
                <w:color w:val="auto"/>
                <w:sz w:val="20"/>
              </w:rPr>
              <w:t xml:space="preserve">(E.g. </w:t>
            </w:r>
            <w:r w:rsidR="00D81CC8" w:rsidRPr="002C2B38">
              <w:rPr>
                <w:rStyle w:val="Requiredfieldmark"/>
                <w:b w:val="0"/>
                <w:color w:val="auto"/>
                <w:sz w:val="20"/>
              </w:rPr>
              <w:t>Manuscript, Thesis, Pamphlet, Book, Folders, Box, Poster, Map, Digital file,</w:t>
            </w:r>
            <w:r w:rsidR="00F2160B" w:rsidRPr="002C2B38">
              <w:rPr>
                <w:rStyle w:val="Requiredfieldmark"/>
                <w:b w:val="0"/>
                <w:color w:val="auto"/>
                <w:sz w:val="20"/>
              </w:rPr>
              <w:t xml:space="preserve"> Film. Video, Digital disc, Negative, Print, Transparency (slide), Glass plate negative, Lantern slide, 2 D artwork, 3 C artwork, Textile of fibre, Object, Tools &amp; technology)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1" w:rsidRPr="00862BE5" w:rsidRDefault="00BA51B1" w:rsidP="002A362D">
            <w:pPr>
              <w:rPr>
                <w:rStyle w:val="Questionlabel"/>
                <w:b w:val="0"/>
              </w:rPr>
            </w:pPr>
          </w:p>
        </w:tc>
      </w:tr>
      <w:tr w:rsidR="00BA51B1" w:rsidRPr="007A5EFD" w:rsidTr="00524300">
        <w:trPr>
          <w:trHeight w:val="27"/>
        </w:trPr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A51B1" w:rsidRPr="002C2B38" w:rsidRDefault="00BA51B1" w:rsidP="002A362D">
            <w:pPr>
              <w:rPr>
                <w:rStyle w:val="Questionlabel"/>
                <w:b w:val="0"/>
              </w:rPr>
            </w:pPr>
            <w:r w:rsidRPr="002C2B38">
              <w:rPr>
                <w:rStyle w:val="Questionlabel"/>
                <w:b w:val="0"/>
              </w:rPr>
              <w:t>Details of people, places and subjects documented in material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1" w:rsidRPr="00862BE5" w:rsidRDefault="00BA51B1" w:rsidP="002A362D">
            <w:pPr>
              <w:rPr>
                <w:rStyle w:val="Questionlabel"/>
                <w:b w:val="0"/>
              </w:rPr>
            </w:pPr>
          </w:p>
          <w:p w:rsidR="00C77E5B" w:rsidRPr="00862BE5" w:rsidRDefault="00C77E5B" w:rsidP="002A362D">
            <w:pPr>
              <w:rPr>
                <w:rStyle w:val="Questionlabel"/>
                <w:b w:val="0"/>
              </w:rPr>
            </w:pPr>
          </w:p>
          <w:p w:rsidR="00C77E5B" w:rsidRPr="00862BE5" w:rsidRDefault="00C77E5B" w:rsidP="002A362D">
            <w:pPr>
              <w:rPr>
                <w:rStyle w:val="Questionlabel"/>
                <w:b w:val="0"/>
              </w:rPr>
            </w:pPr>
          </w:p>
          <w:p w:rsidR="00C77E5B" w:rsidRPr="00862BE5" w:rsidRDefault="00C77E5B" w:rsidP="002A362D">
            <w:pPr>
              <w:rPr>
                <w:rStyle w:val="Questionlabel"/>
                <w:b w:val="0"/>
              </w:rPr>
            </w:pPr>
          </w:p>
        </w:tc>
      </w:tr>
      <w:tr w:rsidR="003509B7" w:rsidRPr="007A5EFD" w:rsidTr="008F02C4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3509B7" w:rsidRDefault="00AE021E" w:rsidP="00F3029D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 xml:space="preserve">Location and condition </w:t>
            </w:r>
          </w:p>
        </w:tc>
      </w:tr>
      <w:tr w:rsidR="003509B7" w:rsidRPr="007A5EFD" w:rsidTr="00524300">
        <w:trPr>
          <w:trHeight w:val="751"/>
        </w:trPr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509B7" w:rsidRPr="0092273E" w:rsidRDefault="00AE021E" w:rsidP="003509B7">
            <w:pPr>
              <w:rPr>
                <w:rStyle w:val="Requiredfieldmark"/>
                <w:b w:val="0"/>
              </w:rPr>
            </w:pPr>
            <w:r w:rsidRPr="0092273E">
              <w:rPr>
                <w:rStyle w:val="Questionlabel"/>
                <w:b w:val="0"/>
              </w:rPr>
              <w:t>Where is the material currently located</w:t>
            </w:r>
            <w:r w:rsidR="000D366C">
              <w:rPr>
                <w:rStyle w:val="Questionlabel"/>
                <w:b w:val="0"/>
              </w:rPr>
              <w:t>,</w:t>
            </w:r>
            <w:r w:rsidRPr="0092273E">
              <w:rPr>
                <w:rStyle w:val="Questionlabel"/>
                <w:b w:val="0"/>
              </w:rPr>
              <w:t xml:space="preserve"> and how is it stored</w:t>
            </w:r>
            <w:r w:rsidR="003509B7" w:rsidRPr="0092273E">
              <w:rPr>
                <w:rStyle w:val="Questionlabel"/>
                <w:b w:val="0"/>
              </w:rPr>
              <w:t>?</w:t>
            </w:r>
            <w:r w:rsidR="00002508" w:rsidRPr="001827F3">
              <w:rPr>
                <w:rStyle w:val="Requiredfieldmark"/>
              </w:rPr>
              <w:t>*</w:t>
            </w:r>
          </w:p>
          <w:p w:rsidR="00AE021E" w:rsidRPr="00AE021E" w:rsidRDefault="00AE021E" w:rsidP="003509B7">
            <w:pPr>
              <w:rPr>
                <w:rStyle w:val="Questionlabel"/>
                <w:b w:val="0"/>
                <w:sz w:val="20"/>
              </w:rPr>
            </w:pPr>
            <w:r w:rsidRPr="00AE021E">
              <w:rPr>
                <w:rStyle w:val="Requiredfieldmark"/>
                <w:b w:val="0"/>
                <w:color w:val="auto"/>
                <w:sz w:val="20"/>
              </w:rPr>
              <w:t>(E.g.</w:t>
            </w:r>
            <w:r>
              <w:rPr>
                <w:rStyle w:val="Requiredfieldmark"/>
                <w:b w:val="0"/>
                <w:color w:val="auto"/>
                <w:sz w:val="20"/>
              </w:rPr>
              <w:t xml:space="preserve"> in 3 boxes in a garage; in folders)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B7" w:rsidRPr="00862BE5" w:rsidRDefault="003509B7" w:rsidP="00F3029D">
            <w:pPr>
              <w:rPr>
                <w:rStyle w:val="Questionlabel"/>
                <w:b w:val="0"/>
              </w:rPr>
            </w:pPr>
          </w:p>
        </w:tc>
      </w:tr>
      <w:tr w:rsidR="00C77E5B" w:rsidRPr="007A5EFD" w:rsidTr="00524300">
        <w:trPr>
          <w:trHeight w:val="751"/>
        </w:trPr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77E5B" w:rsidRDefault="00C77E5B" w:rsidP="00C77E5B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What is the condition of the material?</w:t>
            </w:r>
            <w:r w:rsidR="00002508" w:rsidRPr="001827F3">
              <w:rPr>
                <w:rStyle w:val="Requiredfieldmark"/>
              </w:rPr>
              <w:t>*</w:t>
            </w:r>
          </w:p>
          <w:p w:rsidR="00C77E5B" w:rsidRDefault="00C77E5B" w:rsidP="002673EE">
            <w:pPr>
              <w:rPr>
                <w:rStyle w:val="Questionlabel"/>
              </w:rPr>
            </w:pPr>
            <w:r w:rsidRPr="00AE021E">
              <w:rPr>
                <w:rStyle w:val="Questionlabel"/>
                <w:b w:val="0"/>
                <w:sz w:val="20"/>
              </w:rPr>
              <w:t xml:space="preserve">(Include any </w:t>
            </w:r>
            <w:r>
              <w:rPr>
                <w:rStyle w:val="Questionlabel"/>
                <w:b w:val="0"/>
                <w:sz w:val="20"/>
              </w:rPr>
              <w:t>signific</w:t>
            </w:r>
            <w:r w:rsidR="00932A60">
              <w:rPr>
                <w:rStyle w:val="Questionlabel"/>
                <w:b w:val="0"/>
                <w:sz w:val="20"/>
              </w:rPr>
              <w:t>ant damage, i.e</w:t>
            </w:r>
            <w:r w:rsidR="00932A60" w:rsidRPr="002673EE">
              <w:rPr>
                <w:rStyle w:val="Questionlabel"/>
                <w:rFonts w:asciiTheme="minorHAnsi" w:hAnsiTheme="minorHAnsi"/>
                <w:b w:val="0"/>
                <w:sz w:val="20"/>
              </w:rPr>
              <w:t xml:space="preserve">. </w:t>
            </w:r>
            <w:r w:rsidR="002673EE" w:rsidRPr="002673EE">
              <w:rPr>
                <w:rStyle w:val="Questionlabel"/>
                <w:rFonts w:asciiTheme="minorHAnsi" w:hAnsiTheme="minorHAnsi" w:cs="Calibri Light"/>
                <w:b w:val="0"/>
                <w:bCs w:val="0"/>
                <w:sz w:val="20"/>
              </w:rPr>
              <w:t xml:space="preserve">rips and </w:t>
            </w:r>
            <w:r w:rsidR="002673EE">
              <w:rPr>
                <w:rStyle w:val="Questionlabel"/>
                <w:rFonts w:asciiTheme="minorHAnsi" w:hAnsiTheme="minorHAnsi" w:cs="Calibri Light"/>
                <w:b w:val="0"/>
                <w:bCs w:val="0"/>
                <w:sz w:val="20"/>
              </w:rPr>
              <w:t>tears, stains,</w:t>
            </w:r>
            <w:r w:rsidR="002673EE" w:rsidRPr="002673EE">
              <w:rPr>
                <w:rStyle w:val="Questionlabel"/>
                <w:rFonts w:asciiTheme="minorHAnsi" w:hAnsiTheme="minorHAnsi" w:cs="Calibri Light"/>
                <w:b w:val="0"/>
                <w:bCs w:val="0"/>
                <w:sz w:val="20"/>
              </w:rPr>
              <w:t xml:space="preserve"> mould or mildew, water, insect</w:t>
            </w:r>
            <w:r w:rsidR="002673EE">
              <w:rPr>
                <w:rStyle w:val="Questionlabel"/>
                <w:rFonts w:asciiTheme="minorHAnsi" w:hAnsiTheme="minorHAnsi" w:cs="Calibri Light"/>
                <w:b w:val="0"/>
                <w:bCs w:val="0"/>
                <w:sz w:val="20"/>
              </w:rPr>
              <w:t>s</w:t>
            </w:r>
            <w:r w:rsidR="002673EE" w:rsidRPr="002673EE">
              <w:rPr>
                <w:rStyle w:val="Questionlabel"/>
                <w:rFonts w:asciiTheme="minorHAnsi" w:hAnsiTheme="minorHAnsi" w:cs="Calibri Light"/>
                <w:b w:val="0"/>
                <w:bCs w:val="0"/>
                <w:sz w:val="20"/>
              </w:rPr>
              <w:t>, smells</w:t>
            </w:r>
            <w:r w:rsidR="002673EE">
              <w:rPr>
                <w:rStyle w:val="Questionlabel"/>
                <w:rFonts w:asciiTheme="minorHAnsi" w:hAnsiTheme="minorHAnsi" w:cs="Calibri Light"/>
                <w:b w:val="0"/>
                <w:bCs w:val="0"/>
                <w:sz w:val="20"/>
              </w:rPr>
              <w:t xml:space="preserve"> -</w:t>
            </w:r>
            <w:r w:rsidR="002673EE" w:rsidRPr="002673EE">
              <w:rPr>
                <w:rStyle w:val="Questionlabel"/>
                <w:rFonts w:asciiTheme="minorHAnsi" w:hAnsiTheme="minorHAnsi" w:cs="Calibri Light"/>
                <w:b w:val="0"/>
                <w:bCs w:val="0"/>
                <w:sz w:val="20"/>
              </w:rPr>
              <w:t xml:space="preserve"> vinegar syndrome)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B" w:rsidRPr="00862BE5" w:rsidRDefault="00C77E5B" w:rsidP="00F3029D">
            <w:pPr>
              <w:rPr>
                <w:rStyle w:val="Questionlabel"/>
                <w:b w:val="0"/>
              </w:rPr>
            </w:pPr>
          </w:p>
        </w:tc>
      </w:tr>
      <w:tr w:rsidR="008522E4" w:rsidRPr="007A5EFD" w:rsidTr="008F02C4">
        <w:trPr>
          <w:trHeight w:val="191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D34DE1" w:rsidRDefault="006A484E" w:rsidP="00F3029D">
            <w:pPr>
              <w:pStyle w:val="Heading1"/>
              <w:outlineLvl w:val="0"/>
            </w:pPr>
            <w:r>
              <w:t xml:space="preserve">Copyright &amp; </w:t>
            </w:r>
            <w:r w:rsidR="00C3501B">
              <w:t>Access</w:t>
            </w:r>
            <w:r w:rsidR="00D34DE1">
              <w:t xml:space="preserve"> </w:t>
            </w:r>
          </w:p>
          <w:p w:rsidR="008522E4" w:rsidRPr="004A3CC9" w:rsidRDefault="00682B9D" w:rsidP="00F059DA">
            <w:pPr>
              <w:pStyle w:val="Heading1"/>
              <w:outlineLvl w:val="0"/>
            </w:pPr>
            <w:r>
              <w:rPr>
                <w:rFonts w:ascii="Lato" w:hAnsi="Lato"/>
                <w:sz w:val="22"/>
                <w:szCs w:val="22"/>
              </w:rPr>
              <w:t>M</w:t>
            </w:r>
            <w:r w:rsidR="00D34DE1" w:rsidRPr="00802AAE">
              <w:rPr>
                <w:rFonts w:ascii="Lato" w:hAnsi="Lato"/>
                <w:sz w:val="22"/>
                <w:szCs w:val="22"/>
              </w:rPr>
              <w:t xml:space="preserve">aterial in LANT’s Unpublished Collections is made available on open access. </w:t>
            </w:r>
            <w:r>
              <w:rPr>
                <w:rFonts w:ascii="Lato" w:hAnsi="Lato"/>
                <w:sz w:val="22"/>
                <w:szCs w:val="22"/>
              </w:rPr>
              <w:t>T</w:t>
            </w:r>
            <w:r w:rsidR="000322C8">
              <w:rPr>
                <w:rFonts w:ascii="Lato" w:hAnsi="Lato"/>
                <w:sz w:val="22"/>
                <w:szCs w:val="22"/>
              </w:rPr>
              <w:t>here are exceptions</w:t>
            </w:r>
            <w:r>
              <w:rPr>
                <w:rFonts w:ascii="Lato" w:hAnsi="Lato"/>
                <w:sz w:val="22"/>
                <w:szCs w:val="22"/>
              </w:rPr>
              <w:t xml:space="preserve"> where</w:t>
            </w:r>
            <w:r w:rsidR="00D34DE1" w:rsidRPr="00802AAE">
              <w:rPr>
                <w:rFonts w:ascii="Lato" w:hAnsi="Lato"/>
                <w:sz w:val="22"/>
                <w:szCs w:val="22"/>
              </w:rPr>
              <w:t xml:space="preserve"> donors may </w:t>
            </w:r>
            <w:r w:rsidR="00F059DA">
              <w:rPr>
                <w:rFonts w:ascii="Lato" w:hAnsi="Lato"/>
                <w:sz w:val="22"/>
                <w:szCs w:val="22"/>
              </w:rPr>
              <w:t xml:space="preserve">want conditions on </w:t>
            </w:r>
            <w:r w:rsidR="00D34DE1" w:rsidRPr="00802AAE">
              <w:rPr>
                <w:rFonts w:ascii="Lato" w:hAnsi="Lato"/>
                <w:sz w:val="22"/>
                <w:szCs w:val="22"/>
              </w:rPr>
              <w:t>access to collections or identified material within a collection for a period of time</w:t>
            </w:r>
            <w:r w:rsidR="00EB70B4">
              <w:rPr>
                <w:rFonts w:ascii="Lato" w:hAnsi="Lato"/>
                <w:sz w:val="22"/>
                <w:szCs w:val="22"/>
              </w:rPr>
              <w:t>, for example,</w:t>
            </w:r>
            <w:r w:rsidR="00D34DE1" w:rsidRPr="00802AAE">
              <w:rPr>
                <w:rFonts w:ascii="Lato" w:hAnsi="Lato"/>
                <w:sz w:val="22"/>
                <w:szCs w:val="22"/>
              </w:rPr>
              <w:t xml:space="preserve"> if the collection</w:t>
            </w:r>
            <w:r w:rsidR="00292177">
              <w:rPr>
                <w:rFonts w:ascii="Lato" w:hAnsi="Lato"/>
                <w:sz w:val="22"/>
                <w:szCs w:val="22"/>
              </w:rPr>
              <w:t xml:space="preserve"> contains</w:t>
            </w:r>
            <w:r>
              <w:rPr>
                <w:rFonts w:ascii="Lato" w:hAnsi="Lato"/>
                <w:sz w:val="22"/>
                <w:szCs w:val="22"/>
              </w:rPr>
              <w:t xml:space="preserve"> personal </w:t>
            </w:r>
            <w:r w:rsidR="00292177">
              <w:rPr>
                <w:rFonts w:ascii="Lato" w:hAnsi="Lato"/>
                <w:sz w:val="22"/>
                <w:szCs w:val="22"/>
              </w:rPr>
              <w:t xml:space="preserve">or culturally sensitive </w:t>
            </w:r>
            <w:r>
              <w:rPr>
                <w:rFonts w:ascii="Lato" w:hAnsi="Lato"/>
                <w:sz w:val="22"/>
                <w:szCs w:val="22"/>
              </w:rPr>
              <w:t>information.</w:t>
            </w:r>
          </w:p>
        </w:tc>
      </w:tr>
      <w:tr w:rsidR="002258A3" w:rsidRPr="007A5EFD" w:rsidTr="008F02C4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2258A3" w:rsidRDefault="00C3501B" w:rsidP="0013596F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Restrictions and conditions</w:t>
            </w:r>
          </w:p>
        </w:tc>
      </w:tr>
      <w:tr w:rsidR="006A484E" w:rsidRPr="007A5EFD" w:rsidTr="00524300">
        <w:trPr>
          <w:trHeight w:val="27"/>
        </w:trPr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A484E" w:rsidRDefault="006A484E" w:rsidP="008522E4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Are you the copyright owner of the material?</w:t>
            </w:r>
            <w:r w:rsidR="00002508" w:rsidRPr="001827F3">
              <w:rPr>
                <w:rStyle w:val="Requiredfieldmark"/>
              </w:rPr>
              <w:t>*</w:t>
            </w:r>
          </w:p>
          <w:p w:rsidR="006A484E" w:rsidRDefault="006A484E" w:rsidP="008522E4">
            <w:pPr>
              <w:rPr>
                <w:rStyle w:val="Questionlabel"/>
                <w:b w:val="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E" w:rsidRPr="00862BE5" w:rsidRDefault="006A484E" w:rsidP="008522E4">
            <w:pPr>
              <w:rPr>
                <w:rStyle w:val="Questionlabel"/>
                <w:b w:val="0"/>
              </w:rPr>
            </w:pPr>
          </w:p>
        </w:tc>
      </w:tr>
      <w:tr w:rsidR="006A484E" w:rsidRPr="007A5EFD" w:rsidTr="00524300">
        <w:trPr>
          <w:trHeight w:val="27"/>
        </w:trPr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A484E" w:rsidRDefault="006A484E" w:rsidP="008522E4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If copyright to the material is owned or shared by a third party, please provide the name and contact details of the copyright owner if know</w:t>
            </w:r>
            <w:r w:rsidR="00EC490E">
              <w:rPr>
                <w:rStyle w:val="Questionlabel"/>
                <w:b w:val="0"/>
              </w:rPr>
              <w:t>n</w:t>
            </w:r>
            <w:r>
              <w:rPr>
                <w:rStyle w:val="Questionlabel"/>
                <w:b w:val="0"/>
              </w:rPr>
              <w:t>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E" w:rsidRPr="00862BE5" w:rsidRDefault="006A484E" w:rsidP="008522E4">
            <w:pPr>
              <w:rPr>
                <w:rStyle w:val="Questionlabel"/>
                <w:b w:val="0"/>
              </w:rPr>
            </w:pPr>
          </w:p>
          <w:p w:rsidR="006A484E" w:rsidRPr="00862BE5" w:rsidRDefault="006A484E" w:rsidP="008522E4">
            <w:pPr>
              <w:rPr>
                <w:rStyle w:val="Questionlabel"/>
                <w:b w:val="0"/>
              </w:rPr>
            </w:pPr>
          </w:p>
        </w:tc>
      </w:tr>
      <w:tr w:rsidR="00EC490E" w:rsidRPr="007A5EFD" w:rsidTr="00524300">
        <w:trPr>
          <w:trHeight w:val="27"/>
        </w:trPr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C490E" w:rsidRDefault="00EC490E" w:rsidP="008522E4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lastRenderedPageBreak/>
              <w:t>Can clients of LANT access, copy, cite and publish the material? This includes allowing access copying (within the terms of the Australian Copyright Act 1968, and citation.</w:t>
            </w:r>
            <w:r w:rsidR="00002508" w:rsidRPr="001827F3">
              <w:rPr>
                <w:rStyle w:val="Requiredfieldmark"/>
              </w:rPr>
              <w:t>*</w:t>
            </w:r>
            <w:r w:rsidR="00524300" w:rsidRPr="00524300">
              <w:rPr>
                <w:rStyle w:val="Questionlabel"/>
                <w:color w:val="FF0000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0E" w:rsidRPr="00862BE5" w:rsidRDefault="00EC490E" w:rsidP="008522E4">
            <w:pPr>
              <w:rPr>
                <w:rStyle w:val="Questionlabel"/>
                <w:b w:val="0"/>
              </w:rPr>
            </w:pPr>
          </w:p>
        </w:tc>
      </w:tr>
      <w:tr w:rsidR="008522E4" w:rsidRPr="007A5EFD" w:rsidTr="00524300">
        <w:trPr>
          <w:trHeight w:val="27"/>
        </w:trPr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522E4" w:rsidRPr="0092273E" w:rsidRDefault="0092273E" w:rsidP="008522E4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Does this</w:t>
            </w:r>
            <w:r w:rsidR="00C3501B" w:rsidRPr="0092273E">
              <w:rPr>
                <w:rStyle w:val="Questionlabel"/>
                <w:b w:val="0"/>
              </w:rPr>
              <w:t xml:space="preserve"> material contain sensitive content</w:t>
            </w:r>
            <w:r>
              <w:rPr>
                <w:rStyle w:val="Questionlabel"/>
                <w:b w:val="0"/>
              </w:rPr>
              <w:t xml:space="preserve"> and</w:t>
            </w:r>
            <w:r w:rsidR="000D058F">
              <w:rPr>
                <w:rStyle w:val="Questionlabel"/>
                <w:b w:val="0"/>
              </w:rPr>
              <w:t xml:space="preserve">/or </w:t>
            </w:r>
            <w:r>
              <w:rPr>
                <w:rStyle w:val="Questionlabel"/>
                <w:b w:val="0"/>
              </w:rPr>
              <w:t>are you aware of any cultural restrictions</w:t>
            </w:r>
            <w:r w:rsidR="003169F5">
              <w:rPr>
                <w:rStyle w:val="Questionlabel"/>
                <w:b w:val="0"/>
              </w:rPr>
              <w:t xml:space="preserve"> that would apply to researchers accessing the material</w:t>
            </w:r>
            <w:r w:rsidR="00C3501B" w:rsidRPr="0092273E">
              <w:rPr>
                <w:rStyle w:val="Questionlabel"/>
                <w:b w:val="0"/>
              </w:rPr>
              <w:t>?</w:t>
            </w:r>
            <w:r w:rsidR="00002508" w:rsidRPr="001827F3">
              <w:rPr>
                <w:rStyle w:val="Requiredfieldmark"/>
              </w:rPr>
              <w:t>*</w:t>
            </w:r>
          </w:p>
          <w:p w:rsidR="00C3501B" w:rsidRPr="0092273E" w:rsidRDefault="00C3501B" w:rsidP="008522E4">
            <w:pPr>
              <w:rPr>
                <w:rStyle w:val="Questionlabel"/>
                <w:b w:val="0"/>
              </w:rPr>
            </w:pPr>
            <w:r w:rsidRPr="0092273E">
              <w:rPr>
                <w:rStyle w:val="Questionlabel"/>
                <w:b w:val="0"/>
              </w:rPr>
              <w:t xml:space="preserve">If so, </w:t>
            </w:r>
            <w:r w:rsidR="00DB275B" w:rsidRPr="0092273E">
              <w:rPr>
                <w:rStyle w:val="Questionlabel"/>
                <w:b w:val="0"/>
              </w:rPr>
              <w:t>please explain.</w:t>
            </w:r>
          </w:p>
          <w:p w:rsidR="00C3501B" w:rsidRPr="00C3501B" w:rsidRDefault="00C3501B" w:rsidP="008522E4">
            <w:pPr>
              <w:rPr>
                <w:rStyle w:val="Questionlabel"/>
                <w:b w:val="0"/>
                <w:sz w:val="20"/>
              </w:rPr>
            </w:pPr>
            <w:r w:rsidRPr="00C3501B">
              <w:rPr>
                <w:rStyle w:val="Questionlabel"/>
                <w:b w:val="0"/>
                <w:sz w:val="20"/>
              </w:rPr>
              <w:t>(E.g. Sensitive material (Personal or Confidential), Secret/Sacred, Ceremonial, Other)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E4" w:rsidRPr="00862BE5" w:rsidRDefault="008522E4" w:rsidP="008522E4">
            <w:pPr>
              <w:rPr>
                <w:rStyle w:val="Questionlabel"/>
                <w:b w:val="0"/>
              </w:rPr>
            </w:pPr>
          </w:p>
        </w:tc>
      </w:tr>
      <w:tr w:rsidR="008522E4" w:rsidRPr="007A5EFD" w:rsidTr="00524300">
        <w:trPr>
          <w:trHeight w:val="27"/>
        </w:trPr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9023B" w:rsidRPr="0092273E" w:rsidRDefault="008E735B" w:rsidP="0023463A">
            <w:pPr>
              <w:rPr>
                <w:rStyle w:val="Questionlabel"/>
                <w:b w:val="0"/>
              </w:rPr>
            </w:pPr>
            <w:r w:rsidRPr="0092273E">
              <w:rPr>
                <w:rStyle w:val="Questionlabel"/>
                <w:b w:val="0"/>
              </w:rPr>
              <w:t>Please list which items hold these sensitivities if known</w:t>
            </w:r>
            <w:r w:rsidR="000D058F">
              <w:rPr>
                <w:rStyle w:val="Questionlabel"/>
                <w:b w:val="0"/>
              </w:rPr>
              <w:t>, and indicate any conditions or restrictions</w:t>
            </w:r>
            <w:r w:rsidR="0023463A">
              <w:rPr>
                <w:rStyle w:val="Questionlabel"/>
                <w:b w:val="0"/>
              </w:rPr>
              <w:t xml:space="preserve"> that we need to be aware of.</w:t>
            </w:r>
            <w:r w:rsidR="000D058F">
              <w:rPr>
                <w:rStyle w:val="Requiredfieldmark"/>
                <w:b w:val="0"/>
              </w:rPr>
              <w:t xml:space="preserve"> </w:t>
            </w:r>
            <w:r w:rsidR="000D058F" w:rsidRPr="000D058F">
              <w:rPr>
                <w:rStyle w:val="Requiredfieldmark"/>
                <w:b w:val="0"/>
                <w:color w:val="auto"/>
                <w:sz w:val="20"/>
              </w:rPr>
              <w:t>(E.g.</w:t>
            </w:r>
            <w:r w:rsidR="000D058F">
              <w:rPr>
                <w:rStyle w:val="Requiredfieldmark"/>
                <w:b w:val="0"/>
                <w:color w:val="auto"/>
              </w:rPr>
              <w:t xml:space="preserve"> </w:t>
            </w:r>
            <w:r w:rsidR="000D058F" w:rsidRPr="000D058F">
              <w:rPr>
                <w:rStyle w:val="Requiredfieldmark"/>
                <w:b w:val="0"/>
                <w:color w:val="auto"/>
                <w:sz w:val="20"/>
              </w:rPr>
              <w:t>This collection includes images of Elders who have expressed that the material should be accessible to only certain members of their community until 2030 and then open to the public.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E4" w:rsidRPr="00862BE5" w:rsidRDefault="008522E4" w:rsidP="00F3029D">
            <w:pPr>
              <w:rPr>
                <w:rStyle w:val="Questionlabel"/>
                <w:b w:val="0"/>
              </w:rPr>
            </w:pPr>
          </w:p>
        </w:tc>
      </w:tr>
      <w:tr w:rsidR="0049023B" w:rsidRPr="007A5EFD" w:rsidTr="00524300">
        <w:trPr>
          <w:trHeight w:val="27"/>
        </w:trPr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9023B" w:rsidRPr="0092273E" w:rsidRDefault="003169F5" w:rsidP="003169F5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Are there any conditions on</w:t>
            </w:r>
            <w:r w:rsidR="008E735B" w:rsidRPr="0092273E">
              <w:rPr>
                <w:rStyle w:val="Questionlabel"/>
                <w:b w:val="0"/>
              </w:rPr>
              <w:t xml:space="preserve"> researcher access and public use of the </w:t>
            </w:r>
            <w:r>
              <w:rPr>
                <w:rStyle w:val="Questionlabel"/>
                <w:b w:val="0"/>
              </w:rPr>
              <w:t>material, and if so, please state</w:t>
            </w:r>
            <w:r w:rsidR="002B463F" w:rsidRPr="0092273E">
              <w:rPr>
                <w:rStyle w:val="Questionlabel"/>
                <w:b w:val="0"/>
              </w:rPr>
              <w:t xml:space="preserve"> period of time</w:t>
            </w:r>
            <w:r>
              <w:rPr>
                <w:rStyle w:val="Questionlabel"/>
                <w:b w:val="0"/>
              </w:rPr>
              <w:t xml:space="preserve"> with end date</w:t>
            </w:r>
            <w:r w:rsidR="008E735B" w:rsidRPr="0092273E">
              <w:rPr>
                <w:rStyle w:val="Questionlabel"/>
                <w:b w:val="0"/>
              </w:rPr>
              <w:t>?</w:t>
            </w:r>
            <w:r w:rsidR="00002508" w:rsidRPr="001827F3">
              <w:rPr>
                <w:rStyle w:val="Requiredfieldmark"/>
              </w:rPr>
              <w:t>*</w:t>
            </w:r>
            <w:r w:rsidR="00524300" w:rsidRPr="00524300">
              <w:rPr>
                <w:rStyle w:val="Questionlabel"/>
                <w:color w:val="FF0000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3B" w:rsidRPr="00862BE5" w:rsidRDefault="0049023B" w:rsidP="00F3029D">
            <w:pPr>
              <w:rPr>
                <w:rStyle w:val="Questionlabel"/>
                <w:b w:val="0"/>
              </w:rPr>
            </w:pPr>
          </w:p>
        </w:tc>
      </w:tr>
      <w:tr w:rsidR="0049023B" w:rsidRPr="007A5EFD" w:rsidTr="00524300">
        <w:trPr>
          <w:trHeight w:val="27"/>
        </w:trPr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9023B" w:rsidRPr="0049023B" w:rsidRDefault="00F36C11" w:rsidP="004F40DA">
            <w:pPr>
              <w:rPr>
                <w:rStyle w:val="Questionlabel"/>
                <w:b w:val="0"/>
              </w:rPr>
            </w:pPr>
            <w:r w:rsidRPr="0092273E">
              <w:rPr>
                <w:rStyle w:val="Questionlabel"/>
                <w:b w:val="0"/>
              </w:rPr>
              <w:t xml:space="preserve">Are there any items in the </w:t>
            </w:r>
            <w:r w:rsidR="0049023B" w:rsidRPr="0092273E">
              <w:rPr>
                <w:rStyle w:val="Questionlabel"/>
                <w:b w:val="0"/>
              </w:rPr>
              <w:t>donation that should not be listed in a public catalogue?</w:t>
            </w:r>
            <w:r w:rsidR="00002508" w:rsidRPr="001827F3">
              <w:rPr>
                <w:rStyle w:val="Requiredfieldmark"/>
              </w:rPr>
              <w:t>*</w:t>
            </w:r>
            <w:r w:rsidR="0049023B">
              <w:rPr>
                <w:rStyle w:val="Requiredfieldmark"/>
              </w:rPr>
              <w:br/>
            </w:r>
            <w:r w:rsidR="004F40DA" w:rsidRPr="004F40DA">
              <w:rPr>
                <w:rStyle w:val="Questionlabel"/>
                <w:b w:val="0"/>
                <w:sz w:val="20"/>
              </w:rPr>
              <w:t>(E</w:t>
            </w:r>
            <w:r w:rsidR="0049023B" w:rsidRPr="004F40DA">
              <w:rPr>
                <w:rStyle w:val="Questionlabel"/>
                <w:b w:val="0"/>
                <w:sz w:val="20"/>
              </w:rPr>
              <w:t>.g. the title or caption may contain private information</w:t>
            </w:r>
            <w:r w:rsidR="004F40DA" w:rsidRPr="004F40DA">
              <w:rPr>
                <w:rStyle w:val="Questionlabel"/>
                <w:b w:val="0"/>
                <w:sz w:val="20"/>
              </w:rPr>
              <w:t>)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3B" w:rsidRPr="00862BE5" w:rsidRDefault="0049023B" w:rsidP="00F3029D">
            <w:pPr>
              <w:rPr>
                <w:rStyle w:val="Questionlabel"/>
                <w:b w:val="0"/>
              </w:rPr>
            </w:pPr>
          </w:p>
          <w:p w:rsidR="003509B7" w:rsidRPr="00862BE5" w:rsidRDefault="003509B7" w:rsidP="00F3029D">
            <w:pPr>
              <w:rPr>
                <w:rStyle w:val="Questionlabel"/>
                <w:b w:val="0"/>
              </w:rPr>
            </w:pPr>
          </w:p>
          <w:p w:rsidR="003509B7" w:rsidRPr="00862BE5" w:rsidRDefault="003509B7" w:rsidP="00F3029D">
            <w:pPr>
              <w:rPr>
                <w:rStyle w:val="Questionlabel"/>
                <w:b w:val="0"/>
              </w:rPr>
            </w:pPr>
          </w:p>
        </w:tc>
      </w:tr>
      <w:tr w:rsidR="00EC490E" w:rsidRPr="007A5EFD" w:rsidTr="00524300">
        <w:trPr>
          <w:trHeight w:val="27"/>
        </w:trPr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C490E" w:rsidRDefault="003A5C70" w:rsidP="004F40D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Are there </w:t>
            </w:r>
            <w:r w:rsidR="00EC490E">
              <w:rPr>
                <w:rStyle w:val="Questionlabel"/>
                <w:b w:val="0"/>
              </w:rPr>
              <w:t>Indigenous Cultural and Intellectual Property (ICIP)</w:t>
            </w:r>
            <w:r>
              <w:rPr>
                <w:rStyle w:val="Questionlabel"/>
                <w:b w:val="0"/>
              </w:rPr>
              <w:t xml:space="preserve"> Rights to be </w:t>
            </w:r>
            <w:r w:rsidR="00FA5D48">
              <w:rPr>
                <w:rStyle w:val="Questionlabel"/>
                <w:b w:val="0"/>
              </w:rPr>
              <w:t>aware of</w:t>
            </w:r>
            <w:r>
              <w:rPr>
                <w:rStyle w:val="Questionlabel"/>
                <w:b w:val="0"/>
              </w:rPr>
              <w:t xml:space="preserve"> in the collection material?</w:t>
            </w:r>
            <w:r w:rsidR="00002508" w:rsidRPr="001827F3">
              <w:rPr>
                <w:rStyle w:val="Requiredfieldmark"/>
              </w:rPr>
              <w:t>*</w:t>
            </w:r>
            <w:r w:rsidR="00524300" w:rsidRPr="00524300">
              <w:rPr>
                <w:rStyle w:val="Questionlabel"/>
                <w:color w:val="FF0000"/>
              </w:rPr>
              <w:t xml:space="preserve"> </w:t>
            </w:r>
          </w:p>
          <w:p w:rsidR="003A5C70" w:rsidRDefault="003A5C70" w:rsidP="003A5C70">
            <w:pPr>
              <w:rPr>
                <w:rFonts w:asciiTheme="minorHAnsi" w:hAnsiTheme="minorHAnsi" w:cs="Arial"/>
                <w:color w:val="4D5156"/>
                <w:sz w:val="20"/>
                <w:shd w:val="clear" w:color="auto" w:fill="FFFFFF"/>
              </w:rPr>
            </w:pPr>
            <w:r w:rsidRPr="003A5C70">
              <w:rPr>
                <w:rStyle w:val="Questionlabel"/>
                <w:rFonts w:asciiTheme="minorHAnsi" w:hAnsiTheme="minorHAnsi"/>
                <w:b w:val="0"/>
                <w:sz w:val="20"/>
              </w:rPr>
              <w:t>(I</w:t>
            </w:r>
            <w:r w:rsidRPr="003A5C70">
              <w:rPr>
                <w:rStyle w:val="Emphasis"/>
                <w:rFonts w:asciiTheme="minorHAnsi" w:hAnsiTheme="minorHAnsi" w:cs="Arial"/>
                <w:b/>
                <w:bCs/>
                <w:i w:val="0"/>
                <w:iCs w:val="0"/>
                <w:color w:val="5F6368"/>
                <w:sz w:val="20"/>
                <w:shd w:val="clear" w:color="auto" w:fill="FFFFFF"/>
              </w:rPr>
              <w:t>CIP rights</w:t>
            </w:r>
            <w:r w:rsidRPr="003A5C70">
              <w:rPr>
                <w:rFonts w:asciiTheme="minorHAnsi" w:hAnsiTheme="minorHAnsi" w:cs="Arial"/>
                <w:color w:val="4D5156"/>
                <w:sz w:val="20"/>
                <w:shd w:val="clear" w:color="auto" w:fill="FFFFFF"/>
              </w:rPr>
              <w:t> are Indigenous People's </w:t>
            </w:r>
            <w:r w:rsidRPr="003A5C70">
              <w:rPr>
                <w:rStyle w:val="Emphasis"/>
                <w:rFonts w:asciiTheme="minorHAnsi" w:hAnsiTheme="minorHAnsi" w:cs="Arial"/>
                <w:b/>
                <w:bCs/>
                <w:i w:val="0"/>
                <w:iCs w:val="0"/>
                <w:color w:val="5F6368"/>
                <w:sz w:val="20"/>
                <w:shd w:val="clear" w:color="auto" w:fill="FFFFFF"/>
              </w:rPr>
              <w:t>rights</w:t>
            </w:r>
            <w:r w:rsidRPr="003A5C70">
              <w:rPr>
                <w:rFonts w:asciiTheme="minorHAnsi" w:hAnsiTheme="minorHAnsi" w:cs="Arial"/>
                <w:color w:val="4D5156"/>
                <w:sz w:val="20"/>
                <w:shd w:val="clear" w:color="auto" w:fill="FFFFFF"/>
              </w:rPr>
              <w:t> to their heritage and culture).</w:t>
            </w:r>
          </w:p>
          <w:p w:rsidR="003A5C70" w:rsidRPr="003A5C70" w:rsidRDefault="003A5C70" w:rsidP="003A5C70">
            <w:pPr>
              <w:rPr>
                <w:rFonts w:asciiTheme="minorHAnsi" w:hAnsiTheme="minorHAnsi" w:cs="Arial"/>
                <w:color w:val="4D5156"/>
                <w:szCs w:val="22"/>
                <w:shd w:val="clear" w:color="auto" w:fill="FFFFFF"/>
              </w:rPr>
            </w:pPr>
            <w:r w:rsidRPr="003A5C70">
              <w:rPr>
                <w:rFonts w:asciiTheme="minorHAnsi" w:hAnsiTheme="minorHAnsi" w:cs="Arial"/>
                <w:color w:val="4D5156"/>
                <w:szCs w:val="22"/>
                <w:shd w:val="clear" w:color="auto" w:fill="FFFFFF"/>
              </w:rPr>
              <w:t xml:space="preserve">If so, please list the names of relevant </w:t>
            </w:r>
            <w:r w:rsidRPr="009A1306">
              <w:rPr>
                <w:rFonts w:asciiTheme="minorHAnsi" w:hAnsiTheme="minorHAnsi" w:cs="Arial"/>
                <w:color w:val="4D5156"/>
                <w:szCs w:val="22"/>
                <w:shd w:val="clear" w:color="auto" w:fill="FFFFFF"/>
              </w:rPr>
              <w:t>Aboriginal</w:t>
            </w:r>
            <w:r w:rsidRPr="003A5C70">
              <w:rPr>
                <w:rFonts w:asciiTheme="minorHAnsi" w:hAnsiTheme="minorHAnsi" w:cs="Arial"/>
                <w:color w:val="4D5156"/>
                <w:szCs w:val="22"/>
                <w:shd w:val="clear" w:color="auto" w:fill="FFFFFF"/>
              </w:rPr>
              <w:t xml:space="preserve"> and Torres Strait Islander individual(s), their community/</w:t>
            </w:r>
            <w:proofErr w:type="spellStart"/>
            <w:r w:rsidRPr="003A5C70">
              <w:rPr>
                <w:rFonts w:asciiTheme="minorHAnsi" w:hAnsiTheme="minorHAnsi" w:cs="Arial"/>
                <w:color w:val="4D5156"/>
                <w:szCs w:val="22"/>
                <w:shd w:val="clear" w:color="auto" w:fill="FFFFFF"/>
              </w:rPr>
              <w:t>ies</w:t>
            </w:r>
            <w:proofErr w:type="spellEnd"/>
            <w:r w:rsidRPr="003A5C70">
              <w:rPr>
                <w:rFonts w:asciiTheme="minorHAnsi" w:hAnsiTheme="minorHAnsi" w:cs="Arial"/>
                <w:color w:val="4D5156"/>
                <w:szCs w:val="22"/>
                <w:shd w:val="clear" w:color="auto" w:fill="FFFFFF"/>
              </w:rPr>
              <w:t xml:space="preserve">, or groups who may have communal rights in this offer. </w:t>
            </w:r>
          </w:p>
          <w:p w:rsidR="003A5C70" w:rsidRPr="003A5C70" w:rsidRDefault="003A5C70" w:rsidP="00DB21F9">
            <w:pPr>
              <w:rPr>
                <w:rStyle w:val="Questionlabel"/>
                <w:rFonts w:asciiTheme="minorHAnsi" w:hAnsiTheme="minorHAnsi"/>
                <w:b w:val="0"/>
                <w:sz w:val="20"/>
              </w:rPr>
            </w:pPr>
            <w:r w:rsidRPr="003A5C70">
              <w:rPr>
                <w:rFonts w:asciiTheme="minorHAnsi" w:hAnsiTheme="minorHAnsi" w:cs="Arial"/>
                <w:color w:val="4D5156"/>
                <w:szCs w:val="22"/>
                <w:shd w:val="clear" w:color="auto" w:fill="FFFFFF"/>
              </w:rPr>
              <w:t>P</w:t>
            </w:r>
            <w:r w:rsidR="00550E03">
              <w:rPr>
                <w:rFonts w:asciiTheme="minorHAnsi" w:hAnsiTheme="minorHAnsi" w:cs="Arial"/>
                <w:color w:val="4D5156"/>
                <w:szCs w:val="22"/>
                <w:shd w:val="clear" w:color="auto" w:fill="FFFFFF"/>
              </w:rPr>
              <w:t>lease identify</w:t>
            </w:r>
            <w:r w:rsidRPr="003A5C70">
              <w:rPr>
                <w:rFonts w:asciiTheme="minorHAnsi" w:hAnsiTheme="minorHAnsi" w:cs="Arial"/>
                <w:color w:val="4D5156"/>
                <w:szCs w:val="22"/>
                <w:shd w:val="clear" w:color="auto" w:fill="FFFFFF"/>
              </w:rPr>
              <w:t xml:space="preserve"> language</w:t>
            </w:r>
            <w:r w:rsidR="00DB21F9">
              <w:rPr>
                <w:rFonts w:asciiTheme="minorHAnsi" w:hAnsiTheme="minorHAnsi" w:cs="Arial"/>
                <w:color w:val="4D5156"/>
                <w:szCs w:val="22"/>
                <w:shd w:val="clear" w:color="auto" w:fill="FFFFFF"/>
              </w:rPr>
              <w:t>/ languages/ nations</w:t>
            </w:r>
            <w:r w:rsidR="00550E03">
              <w:rPr>
                <w:rFonts w:asciiTheme="minorHAnsi" w:hAnsiTheme="minorHAnsi" w:cs="Arial"/>
                <w:color w:val="4D5156"/>
                <w:szCs w:val="22"/>
                <w:shd w:val="clear" w:color="auto" w:fill="FFFFFF"/>
              </w:rPr>
              <w:t xml:space="preserve"> groups</w:t>
            </w:r>
            <w:r w:rsidRPr="003A5C70">
              <w:rPr>
                <w:rFonts w:asciiTheme="minorHAnsi" w:hAnsiTheme="minorHAnsi" w:cs="Arial"/>
                <w:color w:val="4D5156"/>
                <w:szCs w:val="22"/>
                <w:shd w:val="clear" w:color="auto" w:fill="FFFFFF"/>
              </w:rPr>
              <w:t xml:space="preserve"> if possible and proved contact details.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0E" w:rsidRPr="00862BE5" w:rsidRDefault="00EC490E" w:rsidP="00F3029D">
            <w:pPr>
              <w:rPr>
                <w:rStyle w:val="Questionlabel"/>
                <w:b w:val="0"/>
              </w:rPr>
            </w:pPr>
          </w:p>
        </w:tc>
      </w:tr>
      <w:tr w:rsidR="004C7163" w:rsidRPr="007A5EFD" w:rsidTr="00524300">
        <w:trPr>
          <w:trHeight w:val="27"/>
        </w:trPr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C7163" w:rsidRDefault="004C7163" w:rsidP="004F40D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Are the people referred to above aware that you are depositing this material with LANT?</w:t>
            </w:r>
            <w:r w:rsidR="00002508" w:rsidRPr="001827F3">
              <w:rPr>
                <w:rStyle w:val="Requiredfieldmark"/>
              </w:rPr>
              <w:t>*</w:t>
            </w:r>
            <w:r>
              <w:rPr>
                <w:rStyle w:val="Questionlabel"/>
                <w:b w:val="0"/>
              </w:rPr>
              <w:t xml:space="preserve"> Please provide evidence that they understand and support this.</w:t>
            </w:r>
          </w:p>
          <w:p w:rsidR="00524300" w:rsidRDefault="00524300" w:rsidP="004F40D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Attach supplementary documentation if required.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Pr="00862BE5" w:rsidRDefault="004C7163" w:rsidP="00862BE5">
            <w:pPr>
              <w:tabs>
                <w:tab w:val="left" w:pos="1490"/>
              </w:tabs>
            </w:pPr>
          </w:p>
        </w:tc>
      </w:tr>
      <w:tr w:rsidR="008958E5" w:rsidRPr="007A5EFD" w:rsidTr="008F02C4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8958E5" w:rsidRDefault="00DB275B" w:rsidP="002A362D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Preparing and packing material for transportation.</w:t>
            </w:r>
          </w:p>
        </w:tc>
      </w:tr>
      <w:tr w:rsidR="003B275D" w:rsidRPr="007A5EFD" w:rsidTr="00524300">
        <w:trPr>
          <w:trHeight w:val="27"/>
        </w:trPr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B275D" w:rsidRPr="0092273E" w:rsidRDefault="00DB275B" w:rsidP="00F3029D">
            <w:pPr>
              <w:rPr>
                <w:rStyle w:val="Questionlabel"/>
                <w:b w:val="0"/>
              </w:rPr>
            </w:pPr>
            <w:r w:rsidRPr="0092273E">
              <w:rPr>
                <w:rStyle w:val="Questionlabel"/>
                <w:b w:val="0"/>
              </w:rPr>
              <w:t>Is advice required about the preparation and packaging of the material if it is accepted for donation?</w:t>
            </w:r>
          </w:p>
          <w:p w:rsidR="00DB275B" w:rsidRPr="00DB275B" w:rsidRDefault="00DB275B" w:rsidP="00F3029D">
            <w:pPr>
              <w:rPr>
                <w:rStyle w:val="Questionlabel"/>
                <w:b w:val="0"/>
                <w:sz w:val="20"/>
              </w:rPr>
            </w:pPr>
            <w:r w:rsidRPr="00DB275B">
              <w:rPr>
                <w:rStyle w:val="Questionlabel"/>
                <w:b w:val="0"/>
                <w:sz w:val="20"/>
              </w:rPr>
              <w:t>(How to pack, what type of box/container to use, keeping items in original order.)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D" w:rsidRPr="00862BE5" w:rsidRDefault="003B275D" w:rsidP="00F3029D">
            <w:pPr>
              <w:rPr>
                <w:rStyle w:val="Questionlabel"/>
                <w:b w:val="0"/>
              </w:rPr>
            </w:pPr>
          </w:p>
        </w:tc>
      </w:tr>
      <w:tr w:rsidR="00B61831" w:rsidRPr="007A5EFD" w:rsidTr="00524300">
        <w:trPr>
          <w:trHeight w:val="27"/>
        </w:trPr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61831" w:rsidRDefault="00B61831" w:rsidP="00F3029D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lastRenderedPageBreak/>
              <w:t>Is assistance required for postage and delivery costs for the donation?</w:t>
            </w:r>
          </w:p>
          <w:p w:rsidR="00B61831" w:rsidRDefault="00B61831" w:rsidP="00F3029D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If so, note details, estimated cost and carrier/courier available locally.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1" w:rsidRPr="00862BE5" w:rsidRDefault="00B61831" w:rsidP="00F3029D">
            <w:pPr>
              <w:rPr>
                <w:rStyle w:val="Questionlabel"/>
                <w:b w:val="0"/>
              </w:rPr>
            </w:pPr>
            <w:bookmarkStart w:id="0" w:name="_GoBack"/>
            <w:bookmarkEnd w:id="0"/>
          </w:p>
        </w:tc>
      </w:tr>
      <w:tr w:rsidR="00EF6B3F" w:rsidRPr="007A5EFD" w:rsidTr="008F02C4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F6B3F" w:rsidRPr="00FF4CAB" w:rsidRDefault="009A1306" w:rsidP="009A1306">
            <w:pPr>
              <w:pStyle w:val="Heading2"/>
              <w:outlineLvl w:val="1"/>
              <w:rPr>
                <w:rStyle w:val="Questionlabel"/>
                <w:rFonts w:ascii="Lato Semibold" w:hAnsi="Lato Semibold"/>
                <w:b w:val="0"/>
                <w:bCs w:val="0"/>
                <w:sz w:val="32"/>
              </w:rPr>
            </w:pPr>
            <w:r>
              <w:rPr>
                <w:rStyle w:val="Questionlabel"/>
                <w:rFonts w:ascii="Lato Semibold" w:hAnsi="Lato Semibold"/>
                <w:b w:val="0"/>
                <w:bCs w:val="0"/>
                <w:sz w:val="32"/>
              </w:rPr>
              <w:t>For further information contact</w:t>
            </w:r>
          </w:p>
        </w:tc>
      </w:tr>
      <w:tr w:rsidR="00EF6B3F" w:rsidRPr="007A5EFD" w:rsidTr="009A1306">
        <w:trPr>
          <w:trHeight w:val="17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A1306" w:rsidRDefault="009A1306" w:rsidP="009A1306"/>
          <w:p w:rsidR="00144F04" w:rsidRPr="00144F04" w:rsidRDefault="00144F04" w:rsidP="00DE2DE7">
            <w:pPr>
              <w:ind w:left="3909"/>
              <w:rPr>
                <w:b/>
              </w:rPr>
            </w:pPr>
            <w:r w:rsidRPr="00144F04">
              <w:rPr>
                <w:b/>
              </w:rPr>
              <w:t>Postal Address</w:t>
            </w:r>
          </w:p>
          <w:p w:rsidR="00144F04" w:rsidRDefault="00144F04" w:rsidP="00DE2DE7">
            <w:pPr>
              <w:ind w:left="3909"/>
            </w:pPr>
          </w:p>
          <w:p w:rsidR="00B40676" w:rsidRPr="00D57C26" w:rsidRDefault="00B40676" w:rsidP="00DE2DE7">
            <w:pPr>
              <w:ind w:left="3909"/>
            </w:pPr>
            <w:r>
              <w:t>Library &amp; Archives NT</w:t>
            </w:r>
          </w:p>
          <w:p w:rsidR="00B40676" w:rsidRPr="003509B7" w:rsidRDefault="003509B7" w:rsidP="00DE2DE7">
            <w:pPr>
              <w:ind w:left="3909"/>
            </w:pPr>
            <w:r w:rsidRPr="003509B7">
              <w:t>G</w:t>
            </w:r>
            <w:r w:rsidR="00B40676" w:rsidRPr="003509B7">
              <w:t xml:space="preserve">PO Box </w:t>
            </w:r>
            <w:r w:rsidRPr="003509B7">
              <w:t>42</w:t>
            </w:r>
          </w:p>
          <w:p w:rsidR="009A1306" w:rsidRDefault="003509B7" w:rsidP="00DE2DE7">
            <w:pPr>
              <w:ind w:left="3909"/>
            </w:pPr>
            <w:r w:rsidRPr="003509B7">
              <w:t>DARWIN</w:t>
            </w:r>
            <w:r w:rsidR="00B40676" w:rsidRPr="003509B7">
              <w:t xml:space="preserve"> NT 08</w:t>
            </w:r>
            <w:r w:rsidRPr="003509B7">
              <w:t>01</w:t>
            </w:r>
          </w:p>
          <w:p w:rsidR="009A1306" w:rsidRDefault="009A1306" w:rsidP="00DE2DE7">
            <w:pPr>
              <w:ind w:left="3909"/>
            </w:pPr>
            <w:r>
              <w:t>PH: (08) 8999 7177</w:t>
            </w:r>
          </w:p>
          <w:p w:rsidR="00FB0AA3" w:rsidRDefault="00FB0AA3" w:rsidP="00DE2DE7">
            <w:pPr>
              <w:ind w:left="3909"/>
            </w:pPr>
          </w:p>
          <w:p w:rsidR="00EC0EF0" w:rsidRDefault="009A1306" w:rsidP="00EC0EF0">
            <w:pPr>
              <w:ind w:left="3909"/>
            </w:pPr>
            <w:r>
              <w:t xml:space="preserve">E: </w:t>
            </w:r>
            <w:hyperlink r:id="rId9" w:history="1">
              <w:r w:rsidR="00EC0EF0">
                <w:rPr>
                  <w:rStyle w:val="Hyperlink"/>
                </w:rPr>
                <w:t>lant.donations@nt.gov.au</w:t>
              </w:r>
            </w:hyperlink>
            <w:r w:rsidR="00EC0EF0">
              <w:t xml:space="preserve"> </w:t>
            </w:r>
          </w:p>
          <w:p w:rsidR="00EC0EF0" w:rsidRDefault="00EC0EF0" w:rsidP="00EC0EF0">
            <w:pPr>
              <w:ind w:left="3909"/>
            </w:pPr>
            <w:r>
              <w:t xml:space="preserve">W: </w:t>
            </w:r>
            <w:hyperlink r:id="rId10" w:history="1">
              <w:r>
                <w:rPr>
                  <w:rStyle w:val="Hyperlink"/>
                </w:rPr>
                <w:t>http://lant.nt.gov.au/donate-collection</w:t>
              </w:r>
            </w:hyperlink>
          </w:p>
          <w:p w:rsidR="00144F04" w:rsidRPr="00144F04" w:rsidRDefault="00144F04" w:rsidP="00DE2DE7">
            <w:pPr>
              <w:ind w:left="3909"/>
              <w:rPr>
                <w:rStyle w:val="Hyperlink"/>
                <w:color w:val="auto"/>
              </w:rPr>
            </w:pPr>
          </w:p>
          <w:p w:rsidR="00144F04" w:rsidRPr="00144F04" w:rsidRDefault="00144F04" w:rsidP="00DE2DE7">
            <w:pPr>
              <w:ind w:left="3909"/>
              <w:rPr>
                <w:rStyle w:val="Hyperlink"/>
                <w:b/>
                <w:color w:val="auto"/>
                <w:u w:val="none"/>
              </w:rPr>
            </w:pPr>
            <w:r w:rsidRPr="00144F04">
              <w:rPr>
                <w:rStyle w:val="Hyperlink"/>
                <w:b/>
                <w:color w:val="auto"/>
                <w:u w:val="none"/>
              </w:rPr>
              <w:t>Darwin</w:t>
            </w:r>
          </w:p>
          <w:p w:rsidR="00144F04" w:rsidRDefault="00144F04" w:rsidP="00144F04">
            <w:pPr>
              <w:rPr>
                <w:rStyle w:val="Hyperlink"/>
              </w:rPr>
            </w:pPr>
          </w:p>
          <w:p w:rsidR="00144F04" w:rsidRDefault="00144F04" w:rsidP="00DE2DE7">
            <w:pPr>
              <w:ind w:left="3909"/>
              <w:rPr>
                <w:rFonts w:asciiTheme="minorHAnsi" w:hAnsiTheme="minorHAnsi" w:cs="Arial"/>
                <w:color w:val="181818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181818"/>
                <w:szCs w:val="22"/>
                <w:shd w:val="clear" w:color="auto" w:fill="FFFFFF"/>
              </w:rPr>
              <w:t>Northern Territory Library</w:t>
            </w:r>
          </w:p>
          <w:p w:rsidR="00144F04" w:rsidRDefault="00144F04" w:rsidP="00DE2DE7">
            <w:pPr>
              <w:ind w:left="3909"/>
              <w:rPr>
                <w:rFonts w:asciiTheme="minorHAnsi" w:hAnsiTheme="minorHAnsi" w:cs="Arial"/>
                <w:color w:val="181818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181818"/>
                <w:szCs w:val="22"/>
                <w:shd w:val="clear" w:color="auto" w:fill="FFFFFF"/>
              </w:rPr>
              <w:t>4 Bennett St</w:t>
            </w:r>
          </w:p>
          <w:p w:rsidR="00144F04" w:rsidRDefault="00144F04" w:rsidP="00DE2DE7">
            <w:pPr>
              <w:ind w:left="3909"/>
              <w:rPr>
                <w:rFonts w:asciiTheme="minorHAnsi" w:hAnsiTheme="minorHAnsi" w:cs="Arial"/>
                <w:color w:val="181818"/>
                <w:szCs w:val="22"/>
                <w:shd w:val="clear" w:color="auto" w:fill="FFFFFF"/>
              </w:rPr>
            </w:pPr>
            <w:r w:rsidRPr="00144F04">
              <w:rPr>
                <w:rStyle w:val="mobile-break"/>
                <w:rFonts w:asciiTheme="minorHAnsi" w:hAnsiTheme="minorHAnsi" w:cs="Arial"/>
                <w:color w:val="181818"/>
                <w:szCs w:val="22"/>
                <w:shd w:val="clear" w:color="auto" w:fill="FFFFFF"/>
              </w:rPr>
              <w:t>Parliament House</w:t>
            </w:r>
            <w:r w:rsidRPr="00144F04">
              <w:rPr>
                <w:rFonts w:asciiTheme="minorHAnsi" w:hAnsiTheme="minorHAnsi" w:cs="Arial"/>
                <w:color w:val="181818"/>
                <w:szCs w:val="22"/>
              </w:rPr>
              <w:br/>
            </w:r>
            <w:r w:rsidRPr="00144F04">
              <w:rPr>
                <w:rStyle w:val="mobile-break"/>
                <w:rFonts w:asciiTheme="minorHAnsi" w:hAnsiTheme="minorHAnsi" w:cs="Arial"/>
                <w:color w:val="181818"/>
                <w:szCs w:val="22"/>
                <w:shd w:val="clear" w:color="auto" w:fill="FFFFFF"/>
              </w:rPr>
              <w:t>Darwin City</w:t>
            </w:r>
            <w:r w:rsidRPr="00144F04">
              <w:rPr>
                <w:rFonts w:asciiTheme="minorHAnsi" w:hAnsiTheme="minorHAnsi" w:cs="Arial"/>
                <w:color w:val="181818"/>
                <w:szCs w:val="22"/>
                <w:shd w:val="clear" w:color="auto" w:fill="FFFFFF"/>
              </w:rPr>
              <w:t> NT 0800</w:t>
            </w:r>
          </w:p>
          <w:p w:rsidR="00144F04" w:rsidRDefault="00144F04" w:rsidP="00DE2DE7">
            <w:pPr>
              <w:ind w:left="3909"/>
              <w:rPr>
                <w:rFonts w:asciiTheme="minorHAnsi" w:hAnsiTheme="minorHAnsi" w:cs="Arial"/>
                <w:color w:val="181818"/>
                <w:szCs w:val="22"/>
                <w:shd w:val="clear" w:color="auto" w:fill="FFFFFF"/>
              </w:rPr>
            </w:pPr>
          </w:p>
          <w:p w:rsidR="00144F04" w:rsidRDefault="00144F04" w:rsidP="00DE2DE7">
            <w:pPr>
              <w:ind w:left="3909"/>
              <w:rPr>
                <w:rFonts w:asciiTheme="minorHAnsi" w:hAnsiTheme="minorHAnsi" w:cs="Arial"/>
                <w:color w:val="181818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181818"/>
                <w:szCs w:val="22"/>
                <w:shd w:val="clear" w:color="auto" w:fill="FFFFFF"/>
              </w:rPr>
              <w:t>Northern Territory Archives Centre</w:t>
            </w:r>
          </w:p>
          <w:p w:rsidR="00144F04" w:rsidRDefault="00144F04" w:rsidP="00DE2DE7">
            <w:pPr>
              <w:ind w:left="3909"/>
              <w:rPr>
                <w:rFonts w:asciiTheme="minorHAnsi" w:hAnsiTheme="minorHAnsi" w:cs="Arial"/>
                <w:color w:val="181818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181818"/>
                <w:szCs w:val="22"/>
                <w:shd w:val="clear" w:color="auto" w:fill="FFFFFF"/>
              </w:rPr>
              <w:t>Kelsey Crescent</w:t>
            </w:r>
          </w:p>
          <w:p w:rsidR="00144F04" w:rsidRPr="00144F04" w:rsidRDefault="00144F04" w:rsidP="00DE2DE7">
            <w:pPr>
              <w:ind w:left="3909"/>
              <w:rPr>
                <w:rFonts w:asciiTheme="minorHAnsi" w:hAnsiTheme="minorHAnsi" w:cs="Arial"/>
                <w:color w:val="181818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181818"/>
                <w:szCs w:val="22"/>
                <w:shd w:val="clear" w:color="auto" w:fill="FFFFFF"/>
              </w:rPr>
              <w:t>Millner NT 0810</w:t>
            </w:r>
          </w:p>
          <w:p w:rsidR="00144F04" w:rsidRPr="00144F04" w:rsidRDefault="00144F04" w:rsidP="00DE2DE7">
            <w:pPr>
              <w:ind w:left="3909"/>
              <w:rPr>
                <w:rStyle w:val="Hyperlink"/>
                <w:color w:val="auto"/>
              </w:rPr>
            </w:pPr>
          </w:p>
          <w:p w:rsidR="00144F04" w:rsidRPr="00144F04" w:rsidRDefault="00144F04" w:rsidP="00DE2DE7">
            <w:pPr>
              <w:ind w:left="3909"/>
              <w:rPr>
                <w:rStyle w:val="Hyperlink"/>
                <w:b/>
                <w:color w:val="auto"/>
                <w:u w:val="none"/>
              </w:rPr>
            </w:pPr>
            <w:r w:rsidRPr="00144F04">
              <w:rPr>
                <w:rStyle w:val="Hyperlink"/>
                <w:b/>
                <w:color w:val="auto"/>
                <w:u w:val="none"/>
              </w:rPr>
              <w:t>Alice Springs</w:t>
            </w:r>
          </w:p>
          <w:p w:rsidR="00144F04" w:rsidRDefault="00144F04" w:rsidP="00DE2DE7">
            <w:pPr>
              <w:ind w:left="3909"/>
              <w:rPr>
                <w:rStyle w:val="Hyperlink"/>
                <w:color w:val="auto"/>
                <w:u w:val="none"/>
              </w:rPr>
            </w:pPr>
          </w:p>
          <w:p w:rsidR="00790AEE" w:rsidRDefault="00790AEE" w:rsidP="00DE2DE7">
            <w:pPr>
              <w:ind w:left="3909"/>
              <w:rPr>
                <w:rStyle w:val="Hyperlink"/>
                <w:color w:val="auto"/>
                <w:u w:val="none"/>
              </w:rPr>
            </w:pPr>
            <w:r>
              <w:rPr>
                <w:rFonts w:ascii="Arial" w:hAnsi="Arial" w:cs="Arial"/>
                <w:color w:val="141414"/>
                <w:shd w:val="clear" w:color="auto" w:fill="FFFFFF"/>
              </w:rPr>
              <w:t>Alice Springs Reading Room</w:t>
            </w:r>
            <w:r w:rsidRPr="00144F04">
              <w:rPr>
                <w:rStyle w:val="Hyperlink"/>
                <w:color w:val="auto"/>
                <w:u w:val="none"/>
              </w:rPr>
              <w:t xml:space="preserve"> </w:t>
            </w:r>
          </w:p>
          <w:p w:rsidR="00144F04" w:rsidRPr="00144F04" w:rsidRDefault="00144F04" w:rsidP="00DE2DE7">
            <w:pPr>
              <w:ind w:left="3909"/>
              <w:rPr>
                <w:rStyle w:val="Hyperlink"/>
                <w:color w:val="auto"/>
                <w:u w:val="none"/>
              </w:rPr>
            </w:pPr>
            <w:r w:rsidRPr="00144F04">
              <w:rPr>
                <w:rStyle w:val="Hyperlink"/>
                <w:color w:val="auto"/>
                <w:u w:val="none"/>
              </w:rPr>
              <w:t>Minerals House</w:t>
            </w:r>
          </w:p>
          <w:p w:rsidR="00144F04" w:rsidRPr="00144F04" w:rsidRDefault="00144F04" w:rsidP="00DE2DE7">
            <w:pPr>
              <w:ind w:left="3909"/>
              <w:rPr>
                <w:rStyle w:val="Hyperlink"/>
                <w:color w:val="auto"/>
                <w:u w:val="none"/>
              </w:rPr>
            </w:pPr>
            <w:r w:rsidRPr="00144F04">
              <w:rPr>
                <w:rStyle w:val="Hyperlink"/>
                <w:color w:val="auto"/>
                <w:u w:val="none"/>
              </w:rPr>
              <w:t>58 Hartley Street</w:t>
            </w:r>
          </w:p>
          <w:p w:rsidR="00144F04" w:rsidRPr="00144F04" w:rsidRDefault="00144F04" w:rsidP="00DE2DE7">
            <w:pPr>
              <w:ind w:left="3909"/>
              <w:rPr>
                <w:rStyle w:val="Hyperlink"/>
                <w:color w:val="auto"/>
                <w:u w:val="none"/>
              </w:rPr>
            </w:pPr>
            <w:r w:rsidRPr="00144F04">
              <w:rPr>
                <w:rStyle w:val="Hyperlink"/>
                <w:color w:val="auto"/>
                <w:u w:val="none"/>
              </w:rPr>
              <w:t>Alice Springs NT 0870</w:t>
            </w:r>
          </w:p>
          <w:p w:rsidR="00144F04" w:rsidRDefault="00144F04" w:rsidP="00144F04"/>
          <w:p w:rsidR="00EF6B3F" w:rsidRPr="009A1306" w:rsidRDefault="00EF6B3F" w:rsidP="009A1306">
            <w:pPr>
              <w:rPr>
                <w:rStyle w:val="Questionlabel"/>
                <w:b w:val="0"/>
                <w:bCs w:val="0"/>
              </w:rPr>
            </w:pPr>
          </w:p>
        </w:tc>
      </w:tr>
      <w:tr w:rsidR="0013596F" w:rsidRPr="007A5EFD" w:rsidTr="008F02C4">
        <w:trPr>
          <w:trHeight w:val="28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3596F" w:rsidRPr="002C21A2" w:rsidRDefault="0013596F" w:rsidP="0013596F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  <w:tr w:rsidR="00144F04" w:rsidRPr="007A5EFD" w:rsidTr="008F02C4">
        <w:trPr>
          <w:trHeight w:val="28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44F04" w:rsidRPr="002C21A2" w:rsidRDefault="00144F04" w:rsidP="0013596F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144F04" w:rsidRPr="007A5EFD" w:rsidTr="008F02C4">
        <w:trPr>
          <w:trHeight w:val="28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44F04" w:rsidRPr="002C21A2" w:rsidRDefault="00144F04" w:rsidP="0013596F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144F04" w:rsidRPr="007A5EFD" w:rsidTr="008F02C4">
        <w:trPr>
          <w:trHeight w:val="28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44F04" w:rsidRPr="002C21A2" w:rsidRDefault="00144F04" w:rsidP="0013596F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144F04" w:rsidRPr="007A5EFD" w:rsidTr="008F02C4">
        <w:trPr>
          <w:trHeight w:val="28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44F04" w:rsidRPr="002C21A2" w:rsidRDefault="00144F04" w:rsidP="0013596F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144F04" w:rsidRPr="007A5EFD" w:rsidTr="008F02C4">
        <w:trPr>
          <w:trHeight w:val="28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44F04" w:rsidRPr="002C21A2" w:rsidRDefault="00144F04" w:rsidP="0013596F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144F04" w:rsidRPr="007A5EFD" w:rsidTr="008F02C4">
        <w:trPr>
          <w:trHeight w:val="28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44F04" w:rsidRPr="002C21A2" w:rsidRDefault="00144F04" w:rsidP="0013596F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144F04" w:rsidRPr="007A5EFD" w:rsidTr="008F02C4">
        <w:trPr>
          <w:trHeight w:val="28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44F04" w:rsidRPr="002C21A2" w:rsidRDefault="00144F04" w:rsidP="0013596F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144F04" w:rsidRPr="007A5EFD" w:rsidTr="008F02C4">
        <w:trPr>
          <w:trHeight w:val="28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44F04" w:rsidRPr="002C21A2" w:rsidRDefault="00144F04" w:rsidP="0013596F">
            <w:pPr>
              <w:pStyle w:val="Subtitle0"/>
              <w:spacing w:after="0"/>
              <w:rPr>
                <w:rStyle w:val="Hidden"/>
              </w:rPr>
            </w:pPr>
          </w:p>
        </w:tc>
      </w:tr>
    </w:tbl>
    <w:p w:rsidR="007A5EFD" w:rsidRDefault="007A5EFD" w:rsidP="009B1BF1"/>
    <w:sectPr w:rsidR="007A5EFD" w:rsidSect="00CC57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589" w:rsidRDefault="004E2589" w:rsidP="007332FF">
      <w:r>
        <w:separator/>
      </w:r>
    </w:p>
  </w:endnote>
  <w:endnote w:type="continuationSeparator" w:id="0">
    <w:p w:rsidR="004E2589" w:rsidRDefault="004E258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47655"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Pr="001B3D22">
            <w:rPr>
              <w:rStyle w:val="PageNumber"/>
            </w:rPr>
            <w:t xml:space="preserve"> </w:t>
          </w:r>
          <w:r w:rsidR="00444269">
            <w:rPr>
              <w:rStyle w:val="PageNumber"/>
            </w:rPr>
            <w:t>–</w:t>
          </w:r>
          <w:r w:rsidRPr="001B3D22">
            <w:rPr>
              <w:rStyle w:val="PageNumber"/>
            </w:rPr>
            <w:t xml:space="preserve"> </w:t>
          </w:r>
          <w:r w:rsidR="00444269">
            <w:rPr>
              <w:rStyle w:val="PageNumber"/>
            </w:rPr>
            <w:t>Library &amp; Archives NT</w:t>
          </w:r>
        </w:p>
        <w:p w:rsidR="001B3D22" w:rsidRDefault="004E2589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7-1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C0EF0">
                <w:rPr>
                  <w:rStyle w:val="PageNumber"/>
                </w:rPr>
                <w:t>16 July 2021</w:t>
              </w:r>
            </w:sdtContent>
          </w:sdt>
          <w:r w:rsidR="006A0B07">
            <w:rPr>
              <w:rStyle w:val="PageNumber"/>
            </w:rPr>
            <w:t xml:space="preserve"> 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62BE5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62BE5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47655">
                <w:rPr>
                  <w:rStyle w:val="PageNumber"/>
                  <w:b/>
                </w:rPr>
                <w:t>Territory Families, Housing and Communities</w:t>
              </w:r>
            </w:sdtContent>
          </w:sdt>
          <w:r w:rsidRPr="001B3D22">
            <w:rPr>
              <w:rStyle w:val="PageNumber"/>
            </w:rPr>
            <w:t xml:space="preserve"> </w:t>
          </w:r>
          <w:r w:rsidR="00D47655">
            <w:rPr>
              <w:rStyle w:val="PageNumber"/>
            </w:rPr>
            <w:t>–</w:t>
          </w:r>
          <w:r w:rsidRPr="001B3D22">
            <w:rPr>
              <w:rStyle w:val="PageNumber"/>
            </w:rPr>
            <w:t xml:space="preserve"> </w:t>
          </w:r>
          <w:r w:rsidR="00D47655">
            <w:rPr>
              <w:rStyle w:val="PageNumber"/>
            </w:rPr>
            <w:t>Library &amp; Archives NT</w:t>
          </w:r>
        </w:p>
        <w:p w:rsidR="00A66DD9" w:rsidRPr="001B3D22" w:rsidRDefault="004E2589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7-1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C0EF0">
                <w:rPr>
                  <w:rStyle w:val="PageNumber"/>
                </w:rPr>
                <w:t>16 July 2021</w:t>
              </w:r>
            </w:sdtContent>
          </w:sdt>
          <w:r w:rsidR="006A0B07">
            <w:rPr>
              <w:rStyle w:val="PageNumber"/>
            </w:rPr>
            <w:t xml:space="preserve"> 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862BE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862BE5">
            <w:rPr>
              <w:rStyle w:val="PageNumber"/>
              <w:noProof/>
            </w:rPr>
            <w:t>5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589" w:rsidRDefault="004E2589" w:rsidP="007332FF">
      <w:r>
        <w:separator/>
      </w:r>
    </w:p>
  </w:footnote>
  <w:footnote w:type="continuationSeparator" w:id="0">
    <w:p w:rsidR="004E2589" w:rsidRDefault="004E258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4E2589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9D6CAB">
          <w:rPr>
            <w:rStyle w:val="HeaderChar"/>
          </w:rPr>
          <w:t>LANT Offer of Material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F0" w:rsidRPr="00E908F1" w:rsidRDefault="004E2589" w:rsidP="00A53CF0">
    <w:pPr>
      <w:pStyle w:val="Title"/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9D6CAB">
          <w:rPr>
            <w:rStyle w:val="TitleChar"/>
          </w:rPr>
          <w:t>LANT Offer of Material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A99"/>
    <w:multiLevelType w:val="hybridMultilevel"/>
    <w:tmpl w:val="E1EA739E"/>
    <w:lvl w:ilvl="0" w:tplc="4968B38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5B13B6D"/>
    <w:multiLevelType w:val="hybridMultilevel"/>
    <w:tmpl w:val="260E5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923B6"/>
    <w:multiLevelType w:val="hybridMultilevel"/>
    <w:tmpl w:val="835E159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5FFE6B8A"/>
    <w:multiLevelType w:val="hybridMultilevel"/>
    <w:tmpl w:val="CA84B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D7C97"/>
    <w:multiLevelType w:val="hybridMultilevel"/>
    <w:tmpl w:val="152C996C"/>
    <w:lvl w:ilvl="0" w:tplc="70EEF278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A7A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AE5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A36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CFF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8D3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4FC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C40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ABB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7" w15:restartNumberingAfterBreak="0">
    <w:nsid w:val="69BE65D4"/>
    <w:multiLevelType w:val="hybridMultilevel"/>
    <w:tmpl w:val="67745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6377429"/>
    <w:multiLevelType w:val="hybridMultilevel"/>
    <w:tmpl w:val="59B26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43"/>
  </w:num>
  <w:num w:numId="4">
    <w:abstractNumId w:val="26"/>
  </w:num>
  <w:num w:numId="5">
    <w:abstractNumId w:val="17"/>
  </w:num>
  <w:num w:numId="6">
    <w:abstractNumId w:val="8"/>
  </w:num>
  <w:num w:numId="7">
    <w:abstractNumId w:val="28"/>
  </w:num>
  <w:num w:numId="8">
    <w:abstractNumId w:val="16"/>
  </w:num>
  <w:num w:numId="9">
    <w:abstractNumId w:val="42"/>
  </w:num>
  <w:num w:numId="10">
    <w:abstractNumId w:val="23"/>
  </w:num>
  <w:num w:numId="11">
    <w:abstractNumId w:val="38"/>
  </w:num>
  <w:num w:numId="12">
    <w:abstractNumId w:val="41"/>
  </w:num>
  <w:num w:numId="13">
    <w:abstractNumId w:val="24"/>
  </w:num>
  <w:num w:numId="14">
    <w:abstractNumId w:val="34"/>
  </w:num>
  <w:num w:numId="15">
    <w:abstractNumId w:val="35"/>
  </w:num>
  <w:num w:numId="16">
    <w:abstractNumId w:val="37"/>
  </w:num>
  <w:num w:numId="17">
    <w:abstractNumId w:val="0"/>
  </w:num>
  <w:num w:numId="1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4C"/>
    <w:rsid w:val="00001DDF"/>
    <w:rsid w:val="00002508"/>
    <w:rsid w:val="0000322D"/>
    <w:rsid w:val="00007670"/>
    <w:rsid w:val="00010665"/>
    <w:rsid w:val="00020347"/>
    <w:rsid w:val="0002393A"/>
    <w:rsid w:val="00027DB8"/>
    <w:rsid w:val="00031A96"/>
    <w:rsid w:val="000322C8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0232"/>
    <w:rsid w:val="00060B04"/>
    <w:rsid w:val="0006635A"/>
    <w:rsid w:val="000720BE"/>
    <w:rsid w:val="0007259C"/>
    <w:rsid w:val="00073A14"/>
    <w:rsid w:val="00080202"/>
    <w:rsid w:val="00080DCD"/>
    <w:rsid w:val="00080E22"/>
    <w:rsid w:val="00082573"/>
    <w:rsid w:val="00082E34"/>
    <w:rsid w:val="000834A5"/>
    <w:rsid w:val="00083AA0"/>
    <w:rsid w:val="000840A3"/>
    <w:rsid w:val="000849D4"/>
    <w:rsid w:val="00085062"/>
    <w:rsid w:val="00086A5F"/>
    <w:rsid w:val="000911EF"/>
    <w:rsid w:val="00092DB3"/>
    <w:rsid w:val="000962C5"/>
    <w:rsid w:val="00097294"/>
    <w:rsid w:val="00097865"/>
    <w:rsid w:val="000A4317"/>
    <w:rsid w:val="000A559C"/>
    <w:rsid w:val="000B0076"/>
    <w:rsid w:val="000B2CA1"/>
    <w:rsid w:val="000C23BA"/>
    <w:rsid w:val="000D058F"/>
    <w:rsid w:val="000D1F29"/>
    <w:rsid w:val="000D2172"/>
    <w:rsid w:val="000D366C"/>
    <w:rsid w:val="000D633D"/>
    <w:rsid w:val="000E342B"/>
    <w:rsid w:val="000E3ED2"/>
    <w:rsid w:val="000E5DD2"/>
    <w:rsid w:val="000F2958"/>
    <w:rsid w:val="000F3850"/>
    <w:rsid w:val="000F604F"/>
    <w:rsid w:val="00100F05"/>
    <w:rsid w:val="00104E7F"/>
    <w:rsid w:val="00106394"/>
    <w:rsid w:val="001137EC"/>
    <w:rsid w:val="001152F5"/>
    <w:rsid w:val="00117743"/>
    <w:rsid w:val="00117F5B"/>
    <w:rsid w:val="001265B8"/>
    <w:rsid w:val="00132658"/>
    <w:rsid w:val="00134017"/>
    <w:rsid w:val="001343E2"/>
    <w:rsid w:val="0013596F"/>
    <w:rsid w:val="00144F04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87A1C"/>
    <w:rsid w:val="001957AD"/>
    <w:rsid w:val="00196F8E"/>
    <w:rsid w:val="001A2B7F"/>
    <w:rsid w:val="001A3AFD"/>
    <w:rsid w:val="001A496C"/>
    <w:rsid w:val="001A576A"/>
    <w:rsid w:val="001A744B"/>
    <w:rsid w:val="001A744C"/>
    <w:rsid w:val="001B28DA"/>
    <w:rsid w:val="001B2B6C"/>
    <w:rsid w:val="001B3D22"/>
    <w:rsid w:val="001C4474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1F5B12"/>
    <w:rsid w:val="00202D7E"/>
    <w:rsid w:val="00203F1C"/>
    <w:rsid w:val="002044FA"/>
    <w:rsid w:val="00206936"/>
    <w:rsid w:val="00206C6F"/>
    <w:rsid w:val="00206FBD"/>
    <w:rsid w:val="00207746"/>
    <w:rsid w:val="0021256B"/>
    <w:rsid w:val="002258A3"/>
    <w:rsid w:val="00230031"/>
    <w:rsid w:val="0023463A"/>
    <w:rsid w:val="00235C01"/>
    <w:rsid w:val="00247343"/>
    <w:rsid w:val="002603D2"/>
    <w:rsid w:val="002645D5"/>
    <w:rsid w:val="0026532D"/>
    <w:rsid w:val="00265C56"/>
    <w:rsid w:val="002673EE"/>
    <w:rsid w:val="002716CD"/>
    <w:rsid w:val="00274D4B"/>
    <w:rsid w:val="002806F5"/>
    <w:rsid w:val="00281577"/>
    <w:rsid w:val="00292177"/>
    <w:rsid w:val="002926BC"/>
    <w:rsid w:val="00293A72"/>
    <w:rsid w:val="00296BA8"/>
    <w:rsid w:val="002A0160"/>
    <w:rsid w:val="002A30C3"/>
    <w:rsid w:val="002A6F6A"/>
    <w:rsid w:val="002A7712"/>
    <w:rsid w:val="002B02A6"/>
    <w:rsid w:val="002B38F7"/>
    <w:rsid w:val="002B4627"/>
    <w:rsid w:val="002B463F"/>
    <w:rsid w:val="002B4F50"/>
    <w:rsid w:val="002B5591"/>
    <w:rsid w:val="002B6AA4"/>
    <w:rsid w:val="002C0BEF"/>
    <w:rsid w:val="002C1FE9"/>
    <w:rsid w:val="002C21A2"/>
    <w:rsid w:val="002C2B38"/>
    <w:rsid w:val="002D3A57"/>
    <w:rsid w:val="002D7D05"/>
    <w:rsid w:val="002E20C8"/>
    <w:rsid w:val="002E2ACB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169F5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09B7"/>
    <w:rsid w:val="00354B16"/>
    <w:rsid w:val="00354DD9"/>
    <w:rsid w:val="00357D55"/>
    <w:rsid w:val="00361D58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5C70"/>
    <w:rsid w:val="003A6303"/>
    <w:rsid w:val="003A6341"/>
    <w:rsid w:val="003B275D"/>
    <w:rsid w:val="003B479B"/>
    <w:rsid w:val="003B67FD"/>
    <w:rsid w:val="003B6A61"/>
    <w:rsid w:val="003C42DA"/>
    <w:rsid w:val="003C5836"/>
    <w:rsid w:val="003D0F63"/>
    <w:rsid w:val="003D10A6"/>
    <w:rsid w:val="003D42C0"/>
    <w:rsid w:val="003D4A8F"/>
    <w:rsid w:val="003D5B29"/>
    <w:rsid w:val="003D7818"/>
    <w:rsid w:val="003D7C08"/>
    <w:rsid w:val="003E2445"/>
    <w:rsid w:val="003E3BB2"/>
    <w:rsid w:val="003F07E7"/>
    <w:rsid w:val="003F5B58"/>
    <w:rsid w:val="003F7E65"/>
    <w:rsid w:val="0040222A"/>
    <w:rsid w:val="00402A05"/>
    <w:rsid w:val="004047BC"/>
    <w:rsid w:val="00406040"/>
    <w:rsid w:val="004100F7"/>
    <w:rsid w:val="00414CB3"/>
    <w:rsid w:val="0041563D"/>
    <w:rsid w:val="00426E25"/>
    <w:rsid w:val="00427D9C"/>
    <w:rsid w:val="00427E7E"/>
    <w:rsid w:val="004301BA"/>
    <w:rsid w:val="00433C60"/>
    <w:rsid w:val="0043465D"/>
    <w:rsid w:val="00443B6E"/>
    <w:rsid w:val="00444269"/>
    <w:rsid w:val="00444654"/>
    <w:rsid w:val="00450636"/>
    <w:rsid w:val="00451C88"/>
    <w:rsid w:val="00453B41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023B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C7163"/>
    <w:rsid w:val="004D075F"/>
    <w:rsid w:val="004D1B76"/>
    <w:rsid w:val="004D344E"/>
    <w:rsid w:val="004E019E"/>
    <w:rsid w:val="004E06EC"/>
    <w:rsid w:val="004E0A3F"/>
    <w:rsid w:val="004E2589"/>
    <w:rsid w:val="004E2CB7"/>
    <w:rsid w:val="004F016A"/>
    <w:rsid w:val="004F0F45"/>
    <w:rsid w:val="004F40DA"/>
    <w:rsid w:val="00500F94"/>
    <w:rsid w:val="00502FB3"/>
    <w:rsid w:val="00503DE9"/>
    <w:rsid w:val="0050530C"/>
    <w:rsid w:val="00505DEA"/>
    <w:rsid w:val="005060E5"/>
    <w:rsid w:val="00507782"/>
    <w:rsid w:val="00512A04"/>
    <w:rsid w:val="00512F84"/>
    <w:rsid w:val="00514B73"/>
    <w:rsid w:val="00517D69"/>
    <w:rsid w:val="00520499"/>
    <w:rsid w:val="0052341C"/>
    <w:rsid w:val="00524300"/>
    <w:rsid w:val="005249F5"/>
    <w:rsid w:val="005260F7"/>
    <w:rsid w:val="00530982"/>
    <w:rsid w:val="00531962"/>
    <w:rsid w:val="00543BD1"/>
    <w:rsid w:val="00550E03"/>
    <w:rsid w:val="005540E7"/>
    <w:rsid w:val="00556113"/>
    <w:rsid w:val="005621C4"/>
    <w:rsid w:val="0056278A"/>
    <w:rsid w:val="00564C12"/>
    <w:rsid w:val="005654B8"/>
    <w:rsid w:val="00570952"/>
    <w:rsid w:val="00574836"/>
    <w:rsid w:val="005762CC"/>
    <w:rsid w:val="00582D3D"/>
    <w:rsid w:val="00583C4F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07231"/>
    <w:rsid w:val="00620675"/>
    <w:rsid w:val="00622910"/>
    <w:rsid w:val="006254B6"/>
    <w:rsid w:val="00627FC8"/>
    <w:rsid w:val="00633C87"/>
    <w:rsid w:val="006433C3"/>
    <w:rsid w:val="00650F5B"/>
    <w:rsid w:val="00661D1D"/>
    <w:rsid w:val="00665916"/>
    <w:rsid w:val="006670D7"/>
    <w:rsid w:val="006719EA"/>
    <w:rsid w:val="00671F13"/>
    <w:rsid w:val="0067400A"/>
    <w:rsid w:val="00682B9D"/>
    <w:rsid w:val="006847AD"/>
    <w:rsid w:val="006848B2"/>
    <w:rsid w:val="0069114B"/>
    <w:rsid w:val="006944C1"/>
    <w:rsid w:val="006A0B07"/>
    <w:rsid w:val="006A484E"/>
    <w:rsid w:val="006A756A"/>
    <w:rsid w:val="006B31E6"/>
    <w:rsid w:val="006B7FE0"/>
    <w:rsid w:val="006D66F7"/>
    <w:rsid w:val="006E1A23"/>
    <w:rsid w:val="006E283C"/>
    <w:rsid w:val="00705C9D"/>
    <w:rsid w:val="00705F13"/>
    <w:rsid w:val="00707632"/>
    <w:rsid w:val="0071006F"/>
    <w:rsid w:val="00714F1D"/>
    <w:rsid w:val="00715225"/>
    <w:rsid w:val="0071577D"/>
    <w:rsid w:val="00720CC6"/>
    <w:rsid w:val="00721FC7"/>
    <w:rsid w:val="007225EC"/>
    <w:rsid w:val="00722DDB"/>
    <w:rsid w:val="00724728"/>
    <w:rsid w:val="00724F98"/>
    <w:rsid w:val="00730B9B"/>
    <w:rsid w:val="0073182E"/>
    <w:rsid w:val="007332FF"/>
    <w:rsid w:val="007408F5"/>
    <w:rsid w:val="00741EAE"/>
    <w:rsid w:val="00745C9E"/>
    <w:rsid w:val="00755248"/>
    <w:rsid w:val="0076190B"/>
    <w:rsid w:val="0076355D"/>
    <w:rsid w:val="00763A2D"/>
    <w:rsid w:val="00765080"/>
    <w:rsid w:val="007676A4"/>
    <w:rsid w:val="00777795"/>
    <w:rsid w:val="00783A57"/>
    <w:rsid w:val="00784C92"/>
    <w:rsid w:val="007859CD"/>
    <w:rsid w:val="00785C24"/>
    <w:rsid w:val="007907E4"/>
    <w:rsid w:val="00790AEE"/>
    <w:rsid w:val="007921A9"/>
    <w:rsid w:val="00795798"/>
    <w:rsid w:val="00796461"/>
    <w:rsid w:val="007A5EFD"/>
    <w:rsid w:val="007A6A4F"/>
    <w:rsid w:val="007B03F5"/>
    <w:rsid w:val="007B5C09"/>
    <w:rsid w:val="007B5DA2"/>
    <w:rsid w:val="007C0966"/>
    <w:rsid w:val="007C19E7"/>
    <w:rsid w:val="007C2958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2AAE"/>
    <w:rsid w:val="0080766E"/>
    <w:rsid w:val="00811169"/>
    <w:rsid w:val="00811992"/>
    <w:rsid w:val="00813904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147"/>
    <w:rsid w:val="00841B39"/>
    <w:rsid w:val="00842838"/>
    <w:rsid w:val="008522E4"/>
    <w:rsid w:val="00854EC1"/>
    <w:rsid w:val="0085797F"/>
    <w:rsid w:val="00860028"/>
    <w:rsid w:val="00861DC3"/>
    <w:rsid w:val="00862BE5"/>
    <w:rsid w:val="00867019"/>
    <w:rsid w:val="00872B4E"/>
    <w:rsid w:val="00872EF1"/>
    <w:rsid w:val="0087320B"/>
    <w:rsid w:val="008735A9"/>
    <w:rsid w:val="00877BC5"/>
    <w:rsid w:val="00877D20"/>
    <w:rsid w:val="00880D05"/>
    <w:rsid w:val="00881C48"/>
    <w:rsid w:val="00884A87"/>
    <w:rsid w:val="00885B80"/>
    <w:rsid w:val="00885C30"/>
    <w:rsid w:val="00885E9B"/>
    <w:rsid w:val="0089368E"/>
    <w:rsid w:val="00893C96"/>
    <w:rsid w:val="0089500A"/>
    <w:rsid w:val="008958E5"/>
    <w:rsid w:val="00897C94"/>
    <w:rsid w:val="008A183D"/>
    <w:rsid w:val="008A481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E735B"/>
    <w:rsid w:val="008F02C4"/>
    <w:rsid w:val="00902B13"/>
    <w:rsid w:val="00911941"/>
    <w:rsid w:val="00913388"/>
    <w:rsid w:val="0092024D"/>
    <w:rsid w:val="0092273E"/>
    <w:rsid w:val="00925146"/>
    <w:rsid w:val="00925F0F"/>
    <w:rsid w:val="00932A60"/>
    <w:rsid w:val="00932F6B"/>
    <w:rsid w:val="00934E50"/>
    <w:rsid w:val="009468BC"/>
    <w:rsid w:val="00947FAE"/>
    <w:rsid w:val="0095463B"/>
    <w:rsid w:val="009616DF"/>
    <w:rsid w:val="0096542F"/>
    <w:rsid w:val="00967FA7"/>
    <w:rsid w:val="00971645"/>
    <w:rsid w:val="009726A1"/>
    <w:rsid w:val="0097420D"/>
    <w:rsid w:val="00975D88"/>
    <w:rsid w:val="00977919"/>
    <w:rsid w:val="00983000"/>
    <w:rsid w:val="009870FA"/>
    <w:rsid w:val="00990237"/>
    <w:rsid w:val="009921C3"/>
    <w:rsid w:val="0099551D"/>
    <w:rsid w:val="009A02CF"/>
    <w:rsid w:val="009A1306"/>
    <w:rsid w:val="009A5897"/>
    <w:rsid w:val="009A5F24"/>
    <w:rsid w:val="009B0B3E"/>
    <w:rsid w:val="009B1913"/>
    <w:rsid w:val="009B1BF1"/>
    <w:rsid w:val="009B3B47"/>
    <w:rsid w:val="009B6657"/>
    <w:rsid w:val="009B6966"/>
    <w:rsid w:val="009D0EB5"/>
    <w:rsid w:val="009D14F9"/>
    <w:rsid w:val="009D2B74"/>
    <w:rsid w:val="009D63FF"/>
    <w:rsid w:val="009D6CAB"/>
    <w:rsid w:val="009E175D"/>
    <w:rsid w:val="009E3CC2"/>
    <w:rsid w:val="009F06BD"/>
    <w:rsid w:val="009F2A4D"/>
    <w:rsid w:val="00A00828"/>
    <w:rsid w:val="00A02D04"/>
    <w:rsid w:val="00A03290"/>
    <w:rsid w:val="00A0387E"/>
    <w:rsid w:val="00A05BFD"/>
    <w:rsid w:val="00A0605C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5C65"/>
    <w:rsid w:val="00A65F98"/>
    <w:rsid w:val="00A66DD9"/>
    <w:rsid w:val="00A7032D"/>
    <w:rsid w:val="00A7620F"/>
    <w:rsid w:val="00A76790"/>
    <w:rsid w:val="00A925EC"/>
    <w:rsid w:val="00A929AA"/>
    <w:rsid w:val="00A92B6B"/>
    <w:rsid w:val="00AA541E"/>
    <w:rsid w:val="00AA5EBC"/>
    <w:rsid w:val="00AD0DA4"/>
    <w:rsid w:val="00AD4169"/>
    <w:rsid w:val="00AE021E"/>
    <w:rsid w:val="00AE193F"/>
    <w:rsid w:val="00AE25C6"/>
    <w:rsid w:val="00AE2A8A"/>
    <w:rsid w:val="00AE306C"/>
    <w:rsid w:val="00AF28C1"/>
    <w:rsid w:val="00B02EF1"/>
    <w:rsid w:val="00B07C97"/>
    <w:rsid w:val="00B10A8C"/>
    <w:rsid w:val="00B11C67"/>
    <w:rsid w:val="00B13E4E"/>
    <w:rsid w:val="00B15754"/>
    <w:rsid w:val="00B16002"/>
    <w:rsid w:val="00B2046E"/>
    <w:rsid w:val="00B20E8B"/>
    <w:rsid w:val="00B257E1"/>
    <w:rsid w:val="00B2599A"/>
    <w:rsid w:val="00B267C6"/>
    <w:rsid w:val="00B27AC4"/>
    <w:rsid w:val="00B31D3A"/>
    <w:rsid w:val="00B343CC"/>
    <w:rsid w:val="00B40676"/>
    <w:rsid w:val="00B5084A"/>
    <w:rsid w:val="00B606A1"/>
    <w:rsid w:val="00B614F7"/>
    <w:rsid w:val="00B61831"/>
    <w:rsid w:val="00B61B26"/>
    <w:rsid w:val="00B65E6B"/>
    <w:rsid w:val="00B674EB"/>
    <w:rsid w:val="00B675B2"/>
    <w:rsid w:val="00B81261"/>
    <w:rsid w:val="00B8223E"/>
    <w:rsid w:val="00B832AE"/>
    <w:rsid w:val="00B83735"/>
    <w:rsid w:val="00B86678"/>
    <w:rsid w:val="00B92F9B"/>
    <w:rsid w:val="00B941B3"/>
    <w:rsid w:val="00B96513"/>
    <w:rsid w:val="00BA1A56"/>
    <w:rsid w:val="00BA1D47"/>
    <w:rsid w:val="00BA2C55"/>
    <w:rsid w:val="00BA51B1"/>
    <w:rsid w:val="00BA66F0"/>
    <w:rsid w:val="00BB2239"/>
    <w:rsid w:val="00BB2AE7"/>
    <w:rsid w:val="00BB6464"/>
    <w:rsid w:val="00BC1BB8"/>
    <w:rsid w:val="00BD418D"/>
    <w:rsid w:val="00BD7FE1"/>
    <w:rsid w:val="00BE37CA"/>
    <w:rsid w:val="00BE6144"/>
    <w:rsid w:val="00BE635A"/>
    <w:rsid w:val="00BF17E9"/>
    <w:rsid w:val="00BF2ABB"/>
    <w:rsid w:val="00BF5099"/>
    <w:rsid w:val="00BF6CEF"/>
    <w:rsid w:val="00C05D18"/>
    <w:rsid w:val="00C10B5E"/>
    <w:rsid w:val="00C10F10"/>
    <w:rsid w:val="00C11E6F"/>
    <w:rsid w:val="00C15D4D"/>
    <w:rsid w:val="00C175DC"/>
    <w:rsid w:val="00C30171"/>
    <w:rsid w:val="00C309D8"/>
    <w:rsid w:val="00C3501B"/>
    <w:rsid w:val="00C36360"/>
    <w:rsid w:val="00C43519"/>
    <w:rsid w:val="00C45263"/>
    <w:rsid w:val="00C50343"/>
    <w:rsid w:val="00C51537"/>
    <w:rsid w:val="00C52BC3"/>
    <w:rsid w:val="00C53ECF"/>
    <w:rsid w:val="00C60E0E"/>
    <w:rsid w:val="00C61AFA"/>
    <w:rsid w:val="00C61D64"/>
    <w:rsid w:val="00C62099"/>
    <w:rsid w:val="00C64EA3"/>
    <w:rsid w:val="00C72867"/>
    <w:rsid w:val="00C75E81"/>
    <w:rsid w:val="00C77E5B"/>
    <w:rsid w:val="00C86609"/>
    <w:rsid w:val="00C91393"/>
    <w:rsid w:val="00C92B4C"/>
    <w:rsid w:val="00C954F6"/>
    <w:rsid w:val="00C96318"/>
    <w:rsid w:val="00CA36A0"/>
    <w:rsid w:val="00CA6BC5"/>
    <w:rsid w:val="00CB063E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035D"/>
    <w:rsid w:val="00D15D88"/>
    <w:rsid w:val="00D20163"/>
    <w:rsid w:val="00D20C0E"/>
    <w:rsid w:val="00D27D49"/>
    <w:rsid w:val="00D27EBE"/>
    <w:rsid w:val="00D34248"/>
    <w:rsid w:val="00D34336"/>
    <w:rsid w:val="00D34DE1"/>
    <w:rsid w:val="00D35D55"/>
    <w:rsid w:val="00D36A49"/>
    <w:rsid w:val="00D47655"/>
    <w:rsid w:val="00D517C6"/>
    <w:rsid w:val="00D54265"/>
    <w:rsid w:val="00D71D84"/>
    <w:rsid w:val="00D72464"/>
    <w:rsid w:val="00D72A57"/>
    <w:rsid w:val="00D7489C"/>
    <w:rsid w:val="00D768EB"/>
    <w:rsid w:val="00D81CC8"/>
    <w:rsid w:val="00D81E17"/>
    <w:rsid w:val="00D82D1E"/>
    <w:rsid w:val="00D832D9"/>
    <w:rsid w:val="00D83EC2"/>
    <w:rsid w:val="00D90F00"/>
    <w:rsid w:val="00D975C0"/>
    <w:rsid w:val="00DA5285"/>
    <w:rsid w:val="00DB191D"/>
    <w:rsid w:val="00DB21F9"/>
    <w:rsid w:val="00DB275B"/>
    <w:rsid w:val="00DB4F91"/>
    <w:rsid w:val="00DB6D0A"/>
    <w:rsid w:val="00DC06BE"/>
    <w:rsid w:val="00DC1F0F"/>
    <w:rsid w:val="00DC3117"/>
    <w:rsid w:val="00DC5DD9"/>
    <w:rsid w:val="00DC6D2D"/>
    <w:rsid w:val="00DD4E59"/>
    <w:rsid w:val="00DE2DE7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16232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52689"/>
    <w:rsid w:val="00E61BA2"/>
    <w:rsid w:val="00E63864"/>
    <w:rsid w:val="00E6403F"/>
    <w:rsid w:val="00E75451"/>
    <w:rsid w:val="00E770C4"/>
    <w:rsid w:val="00E82409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0B4"/>
    <w:rsid w:val="00EB77F9"/>
    <w:rsid w:val="00EC0EF0"/>
    <w:rsid w:val="00EC490E"/>
    <w:rsid w:val="00EC5769"/>
    <w:rsid w:val="00EC6B3D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6B3F"/>
    <w:rsid w:val="00EF7859"/>
    <w:rsid w:val="00F014DA"/>
    <w:rsid w:val="00F02591"/>
    <w:rsid w:val="00F059DA"/>
    <w:rsid w:val="00F15931"/>
    <w:rsid w:val="00F159B6"/>
    <w:rsid w:val="00F2160B"/>
    <w:rsid w:val="00F36C11"/>
    <w:rsid w:val="00F467B9"/>
    <w:rsid w:val="00F5696E"/>
    <w:rsid w:val="00F60EFF"/>
    <w:rsid w:val="00F67D2D"/>
    <w:rsid w:val="00F71EE1"/>
    <w:rsid w:val="00F854D6"/>
    <w:rsid w:val="00F858F2"/>
    <w:rsid w:val="00F860CC"/>
    <w:rsid w:val="00F94398"/>
    <w:rsid w:val="00FA5D48"/>
    <w:rsid w:val="00FA7202"/>
    <w:rsid w:val="00FB0AA3"/>
    <w:rsid w:val="00FB2B56"/>
    <w:rsid w:val="00FB3CC5"/>
    <w:rsid w:val="00FB55D5"/>
    <w:rsid w:val="00FB7F9B"/>
    <w:rsid w:val="00FC12BF"/>
    <w:rsid w:val="00FC2569"/>
    <w:rsid w:val="00FC2C60"/>
    <w:rsid w:val="00FD3E6F"/>
    <w:rsid w:val="00FD51B9"/>
    <w:rsid w:val="00FD5849"/>
    <w:rsid w:val="00FE03E4"/>
    <w:rsid w:val="00FE2A39"/>
    <w:rsid w:val="00FE42EA"/>
    <w:rsid w:val="00FF0C2F"/>
    <w:rsid w:val="00FF23C1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B8C17"/>
  <w15:docId w15:val="{5175BED9-979F-4FA4-81F3-0447728A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451C88"/>
    <w:rPr>
      <w:color w:val="8C4799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A5C70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44F04"/>
    <w:pPr>
      <w:spacing w:after="0"/>
    </w:pPr>
    <w:rPr>
      <w:rFonts w:ascii="Times New Roman" w:eastAsia="Times New Roman" w:hAnsi="Times New Roman"/>
      <w:i/>
      <w:iCs/>
      <w:sz w:val="24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4F04"/>
    <w:rPr>
      <w:rFonts w:ascii="Times New Roman" w:eastAsia="Times New Roman" w:hAnsi="Times New Roman"/>
      <w:i/>
      <w:iCs/>
      <w:sz w:val="24"/>
      <w:szCs w:val="24"/>
      <w:lang w:eastAsia="en-AU"/>
    </w:rPr>
  </w:style>
  <w:style w:type="character" w:customStyle="1" w:styleId="mobile-break">
    <w:name w:val="mobile-break"/>
    <w:basedOn w:val="DefaultParagraphFont"/>
    <w:rsid w:val="0014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ant.nt.gov.au/donate-collection" TargetMode="External"/><Relationship Id="rId4" Type="http://schemas.openxmlformats.org/officeDocument/2006/relationships/styles" Target="styles.xml"/><Relationship Id="rId9" Type="http://schemas.openxmlformats.org/officeDocument/2006/relationships/hyperlink" Target="mailto:lant.donations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ECFAEF-319C-45F3-9A9E-B67C2A34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8</TotalTime>
  <Pages>5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LANT Offer of Material</vt:lpstr>
    </vt:vector>
  </TitlesOfParts>
  <Company>Territory Families, Housing and Communities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LANT Offer of Material</dc:title>
  <dc:creator>Natalie Wilson</dc:creator>
  <cp:lastModifiedBy>Evelyn Chaloupka</cp:lastModifiedBy>
  <cp:revision>3</cp:revision>
  <cp:lastPrinted>2020-12-21T00:12:00Z</cp:lastPrinted>
  <dcterms:created xsi:type="dcterms:W3CDTF">2021-09-10T05:24:00Z</dcterms:created>
  <dcterms:modified xsi:type="dcterms:W3CDTF">2021-09-10T05:32:00Z</dcterms:modified>
</cp:coreProperties>
</file>