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4"/>
        <w:gridCol w:w="3497"/>
        <w:gridCol w:w="6617"/>
      </w:tblGrid>
      <w:tr w:rsidR="009B1BF1" w:rsidRPr="007A5EFD" w14:paraId="328B32B4" w14:textId="77777777" w:rsidTr="00D20C0E">
        <w:trPr>
          <w:trHeight w:val="20"/>
        </w:trPr>
        <w:tc>
          <w:tcPr>
            <w:tcW w:w="234" w:type="dxa"/>
            <w:tcBorders>
              <w:top w:val="nil"/>
              <w:left w:val="nil"/>
              <w:bottom w:val="nil"/>
              <w:right w:val="nil"/>
            </w:tcBorders>
            <w:shd w:val="clear" w:color="auto" w:fill="FFFFFF" w:themeFill="background1"/>
            <w:noWrap/>
            <w:tcMar>
              <w:left w:w="0" w:type="dxa"/>
              <w:right w:w="0" w:type="dxa"/>
            </w:tcMar>
          </w:tcPr>
          <w:p w14:paraId="618374FD" w14:textId="77777777" w:rsidR="009B1BF1" w:rsidRPr="002C21A2" w:rsidRDefault="009B1BF1" w:rsidP="002C21A2">
            <w:pPr>
              <w:spacing w:after="0"/>
              <w:rPr>
                <w:rStyle w:val="Hidden"/>
              </w:rPr>
            </w:pPr>
          </w:p>
        </w:tc>
        <w:tc>
          <w:tcPr>
            <w:tcW w:w="10114" w:type="dxa"/>
            <w:gridSpan w:val="2"/>
            <w:tcBorders>
              <w:top w:val="nil"/>
              <w:left w:val="nil"/>
              <w:bottom w:val="nil"/>
              <w:right w:val="nil"/>
            </w:tcBorders>
            <w:shd w:val="clear" w:color="auto" w:fill="FFFFFF" w:themeFill="background1"/>
          </w:tcPr>
          <w:p w14:paraId="0B2C0367"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1318F23C" w14:textId="77777777" w:rsidTr="00BA2C55">
        <w:trPr>
          <w:trHeight w:val="1242"/>
        </w:trPr>
        <w:tc>
          <w:tcPr>
            <w:tcW w:w="10348" w:type="dxa"/>
            <w:gridSpan w:val="3"/>
            <w:tcBorders>
              <w:top w:val="nil"/>
              <w:left w:val="nil"/>
              <w:bottom w:val="nil"/>
              <w:right w:val="nil"/>
            </w:tcBorders>
            <w:shd w:val="clear" w:color="auto" w:fill="FFFFFF" w:themeFill="background1"/>
            <w:noWrap/>
            <w:tcMar>
              <w:left w:w="0" w:type="dxa"/>
              <w:right w:w="0" w:type="dxa"/>
            </w:tcMar>
          </w:tcPr>
          <w:p w14:paraId="2124E448" w14:textId="77777777" w:rsidR="00872B4E" w:rsidRPr="00872B4E" w:rsidRDefault="00872B4E" w:rsidP="00872B4E">
            <w:pPr>
              <w:pStyle w:val="Heading1"/>
              <w:outlineLvl w:val="0"/>
              <w:rPr>
                <w:rFonts w:eastAsia="Calibri"/>
              </w:rPr>
            </w:pPr>
            <w:r w:rsidRPr="00872B4E">
              <w:rPr>
                <w:rFonts w:eastAsia="Calibri"/>
              </w:rPr>
              <w:t>Before you fill in the form</w:t>
            </w:r>
          </w:p>
          <w:p w14:paraId="4F41319B" w14:textId="6A2CED34" w:rsidR="00B84D1F" w:rsidRPr="00872B4E" w:rsidRDefault="00A7734F" w:rsidP="006041E7">
            <w:pPr>
              <w:spacing w:after="120"/>
            </w:pPr>
            <w:r>
              <w:rPr>
                <w:szCs w:val="22"/>
              </w:rPr>
              <w:t xml:space="preserve">The Deed of Gift transfers the physical ownership of the material </w:t>
            </w:r>
            <w:r w:rsidR="006041E7">
              <w:rPr>
                <w:szCs w:val="22"/>
              </w:rPr>
              <w:t xml:space="preserve">you are donating </w:t>
            </w:r>
            <w:r>
              <w:rPr>
                <w:szCs w:val="22"/>
              </w:rPr>
              <w:t>to L</w:t>
            </w:r>
            <w:r w:rsidR="00150DDA">
              <w:rPr>
                <w:szCs w:val="22"/>
              </w:rPr>
              <w:t>ibrary &amp; Archives NT</w:t>
            </w:r>
            <w:r>
              <w:rPr>
                <w:szCs w:val="22"/>
              </w:rPr>
              <w:t xml:space="preserve"> </w:t>
            </w:r>
            <w:r w:rsidRPr="00C60E0E">
              <w:rPr>
                <w:szCs w:val="22"/>
              </w:rPr>
              <w:t xml:space="preserve">and </w:t>
            </w:r>
            <w:r w:rsidR="006041E7">
              <w:rPr>
                <w:szCs w:val="22"/>
              </w:rPr>
              <w:t>enables it</w:t>
            </w:r>
            <w:r w:rsidRPr="00C60E0E">
              <w:rPr>
                <w:szCs w:val="22"/>
              </w:rPr>
              <w:t xml:space="preserve"> to be made available in accordance with agreed-upon conditions.</w:t>
            </w:r>
            <w:r>
              <w:rPr>
                <w:szCs w:val="22"/>
              </w:rPr>
              <w:t xml:space="preserve"> </w:t>
            </w:r>
            <w:r w:rsidR="00D20C0E">
              <w:t xml:space="preserve">You can read </w:t>
            </w:r>
            <w:r w:rsidR="001A744C">
              <w:t xml:space="preserve">more about </w:t>
            </w:r>
            <w:r w:rsidR="00453B41">
              <w:t>donations</w:t>
            </w:r>
            <w:r w:rsidR="001A744C">
              <w:t xml:space="preserve"> on the website</w:t>
            </w:r>
            <w:r w:rsidR="00B84D1F">
              <w:t xml:space="preserve"> </w:t>
            </w:r>
            <w:hyperlink r:id="rId9" w:history="1">
              <w:r w:rsidR="007F0952" w:rsidRPr="007F0952">
                <w:rPr>
                  <w:rStyle w:val="Hyperlink"/>
                </w:rPr>
                <w:t>http://lant.nt.gov.au/donate-collection</w:t>
              </w:r>
            </w:hyperlink>
            <w:r w:rsidR="00B84D1F">
              <w:t xml:space="preserve"> </w:t>
            </w:r>
          </w:p>
        </w:tc>
      </w:tr>
      <w:tr w:rsidR="00AE2A8A" w:rsidRPr="007A5EFD" w14:paraId="6FD8BF92" w14:textId="77777777" w:rsidTr="00BA2C55">
        <w:trPr>
          <w:trHeight w:val="191"/>
        </w:trPr>
        <w:tc>
          <w:tcPr>
            <w:tcW w:w="10348" w:type="dxa"/>
            <w:gridSpan w:val="3"/>
            <w:tcBorders>
              <w:top w:val="nil"/>
              <w:left w:val="nil"/>
              <w:bottom w:val="nil"/>
              <w:right w:val="nil"/>
            </w:tcBorders>
            <w:shd w:val="clear" w:color="auto" w:fill="FFFFFF" w:themeFill="background1"/>
            <w:noWrap/>
            <w:tcMar>
              <w:top w:w="85" w:type="dxa"/>
              <w:left w:w="113" w:type="dxa"/>
              <w:bottom w:w="85" w:type="dxa"/>
              <w:right w:w="0" w:type="dxa"/>
            </w:tcMar>
          </w:tcPr>
          <w:p w14:paraId="3F11A2FE" w14:textId="77777777" w:rsidR="00AE2A8A" w:rsidRDefault="00AE2A8A" w:rsidP="00AE2A8A">
            <w:r w:rsidRPr="004A3CC9">
              <w:t>Fields marked with asterisk (</w:t>
            </w:r>
            <w:r w:rsidRPr="001827F3">
              <w:rPr>
                <w:rStyle w:val="Requiredfieldmark"/>
              </w:rPr>
              <w:t>*</w:t>
            </w:r>
            <w:r w:rsidRPr="004A3CC9">
              <w:t>) are mandatory.</w:t>
            </w:r>
          </w:p>
          <w:p w14:paraId="22A6B0C8" w14:textId="77777777" w:rsidR="00AE2A8A" w:rsidRPr="00872B4E" w:rsidRDefault="00AE2A8A" w:rsidP="00AE2A8A">
            <w:r w:rsidRPr="004A3CC9">
              <w:t>Fields marked with caret (^) are office use only.</w:t>
            </w:r>
          </w:p>
        </w:tc>
      </w:tr>
      <w:tr w:rsidR="00083AA0" w:rsidRPr="007A5EFD" w14:paraId="79A3E3ED" w14:textId="77777777" w:rsidTr="00BA2C55">
        <w:trPr>
          <w:trHeight w:val="191"/>
        </w:trPr>
        <w:tc>
          <w:tcPr>
            <w:tcW w:w="10348" w:type="dxa"/>
            <w:gridSpan w:val="3"/>
            <w:tcBorders>
              <w:top w:val="nil"/>
              <w:left w:val="nil"/>
              <w:bottom w:val="nil"/>
              <w:right w:val="nil"/>
            </w:tcBorders>
            <w:shd w:val="clear" w:color="auto" w:fill="FFFFFF" w:themeFill="background1"/>
            <w:noWrap/>
            <w:tcMar>
              <w:top w:w="85" w:type="dxa"/>
              <w:left w:w="113" w:type="dxa"/>
              <w:bottom w:w="85" w:type="dxa"/>
              <w:right w:w="0" w:type="dxa"/>
            </w:tcMar>
          </w:tcPr>
          <w:p w14:paraId="693A38DA" w14:textId="77777777" w:rsidR="00083AA0" w:rsidRPr="004A3CC9" w:rsidRDefault="00D34248" w:rsidP="002603D2">
            <w:pPr>
              <w:pStyle w:val="Heading1"/>
              <w:outlineLvl w:val="0"/>
            </w:pPr>
            <w:r>
              <w:t>Donor</w:t>
            </w:r>
            <w:r w:rsidR="00083AA0">
              <w:t xml:space="preserve"> details</w:t>
            </w:r>
          </w:p>
        </w:tc>
      </w:tr>
      <w:tr w:rsidR="007D48A4" w:rsidRPr="007A5EFD" w14:paraId="09B1CC09" w14:textId="77777777" w:rsidTr="001A744C">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1F6BE80C" w14:textId="0622EDC4" w:rsidR="00406040" w:rsidRPr="00971EB3" w:rsidRDefault="00406040"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Donor’s name &amp; contact</w:t>
            </w:r>
          </w:p>
        </w:tc>
      </w:tr>
      <w:tr w:rsidR="002603D2" w:rsidRPr="007A5EFD" w14:paraId="60D8DE22" w14:textId="77777777" w:rsidTr="00D7489C">
        <w:trPr>
          <w:trHeight w:val="337"/>
        </w:trPr>
        <w:tc>
          <w:tcPr>
            <w:tcW w:w="3731" w:type="dxa"/>
            <w:gridSpan w:val="2"/>
            <w:tcBorders>
              <w:top w:val="single" w:sz="4" w:space="0" w:color="auto"/>
              <w:bottom w:val="single" w:sz="4" w:space="0" w:color="auto"/>
            </w:tcBorders>
            <w:noWrap/>
            <w:tcMar>
              <w:top w:w="108" w:type="dxa"/>
              <w:bottom w:w="108" w:type="dxa"/>
            </w:tcMar>
          </w:tcPr>
          <w:p w14:paraId="04ED272D" w14:textId="77777777" w:rsidR="002603D2" w:rsidRPr="007A5EFD" w:rsidRDefault="00453B41" w:rsidP="00073A14">
            <w:pPr>
              <w:rPr>
                <w:rFonts w:ascii="Arial" w:hAnsi="Arial"/>
                <w:b/>
              </w:rPr>
            </w:pPr>
            <w:r>
              <w:rPr>
                <w:rStyle w:val="Questionlabel"/>
              </w:rPr>
              <w:t>Title</w:t>
            </w:r>
          </w:p>
        </w:tc>
        <w:tc>
          <w:tcPr>
            <w:tcW w:w="6617" w:type="dxa"/>
            <w:tcBorders>
              <w:top w:val="single" w:sz="4" w:space="0" w:color="auto"/>
              <w:bottom w:val="single" w:sz="4" w:space="0" w:color="auto"/>
            </w:tcBorders>
            <w:noWrap/>
            <w:tcMar>
              <w:top w:w="108" w:type="dxa"/>
              <w:bottom w:w="108" w:type="dxa"/>
            </w:tcMar>
          </w:tcPr>
          <w:p w14:paraId="19049BC7" w14:textId="18FE8014" w:rsidR="002603D2" w:rsidRPr="002C0BEF" w:rsidRDefault="002603D2" w:rsidP="002C0BEF"/>
        </w:tc>
      </w:tr>
      <w:tr w:rsidR="0013596F" w:rsidRPr="007A5EFD" w14:paraId="574574F1" w14:textId="77777777" w:rsidTr="00D7489C">
        <w:trPr>
          <w:trHeight w:val="337"/>
        </w:trPr>
        <w:tc>
          <w:tcPr>
            <w:tcW w:w="3731" w:type="dxa"/>
            <w:gridSpan w:val="2"/>
            <w:tcBorders>
              <w:top w:val="single" w:sz="4" w:space="0" w:color="auto"/>
              <w:bottom w:val="single" w:sz="4" w:space="0" w:color="auto"/>
            </w:tcBorders>
            <w:noWrap/>
            <w:tcMar>
              <w:top w:w="108" w:type="dxa"/>
              <w:bottom w:w="108" w:type="dxa"/>
            </w:tcMar>
          </w:tcPr>
          <w:p w14:paraId="7ACEAB12" w14:textId="77777777" w:rsidR="0013596F" w:rsidRDefault="00073A14" w:rsidP="0013596F">
            <w:pPr>
              <w:rPr>
                <w:rStyle w:val="Questionlabel"/>
              </w:rPr>
            </w:pPr>
            <w:r w:rsidRPr="00073A14">
              <w:rPr>
                <w:rStyle w:val="Questionlabel"/>
              </w:rPr>
              <w:t>Name</w:t>
            </w:r>
            <w:r w:rsidR="0013596F" w:rsidRPr="00A3405F">
              <w:rPr>
                <w:rStyle w:val="Questionlabel"/>
                <w:color w:val="FF0000"/>
              </w:rPr>
              <w:t>*</w:t>
            </w:r>
          </w:p>
        </w:tc>
        <w:tc>
          <w:tcPr>
            <w:tcW w:w="6617" w:type="dxa"/>
            <w:tcBorders>
              <w:top w:val="single" w:sz="4" w:space="0" w:color="auto"/>
              <w:bottom w:val="single" w:sz="4" w:space="0" w:color="auto"/>
            </w:tcBorders>
            <w:noWrap/>
            <w:tcMar>
              <w:top w:w="108" w:type="dxa"/>
              <w:bottom w:w="108" w:type="dxa"/>
            </w:tcMar>
          </w:tcPr>
          <w:p w14:paraId="6585C0E1" w14:textId="1925509A" w:rsidR="0013596F" w:rsidRPr="002C0BEF" w:rsidRDefault="0013596F" w:rsidP="002C0BEF"/>
        </w:tc>
      </w:tr>
      <w:tr w:rsidR="0013596F" w:rsidRPr="007A5EFD" w14:paraId="73F35332" w14:textId="77777777" w:rsidTr="00D7489C">
        <w:trPr>
          <w:trHeight w:val="27"/>
        </w:trPr>
        <w:tc>
          <w:tcPr>
            <w:tcW w:w="3731" w:type="dxa"/>
            <w:gridSpan w:val="2"/>
            <w:tcBorders>
              <w:top w:val="single" w:sz="4" w:space="0" w:color="auto"/>
              <w:bottom w:val="single" w:sz="4" w:space="0" w:color="auto"/>
            </w:tcBorders>
            <w:noWrap/>
            <w:tcMar>
              <w:top w:w="108" w:type="dxa"/>
              <w:bottom w:w="108" w:type="dxa"/>
            </w:tcMar>
          </w:tcPr>
          <w:p w14:paraId="1EA42F66" w14:textId="77777777" w:rsidR="0013596F" w:rsidRPr="007A5EFD" w:rsidRDefault="00073A14" w:rsidP="00073A14">
            <w:pPr>
              <w:rPr>
                <w:rStyle w:val="Questionlabel"/>
              </w:rPr>
            </w:pPr>
            <w:r>
              <w:rPr>
                <w:rStyle w:val="Questionlabel"/>
              </w:rPr>
              <w:t>Organisation</w:t>
            </w:r>
          </w:p>
        </w:tc>
        <w:tc>
          <w:tcPr>
            <w:tcW w:w="6617" w:type="dxa"/>
            <w:tcBorders>
              <w:top w:val="single" w:sz="4" w:space="0" w:color="auto"/>
              <w:bottom w:val="single" w:sz="4" w:space="0" w:color="auto"/>
            </w:tcBorders>
            <w:noWrap/>
            <w:tcMar>
              <w:top w:w="108" w:type="dxa"/>
              <w:bottom w:w="108" w:type="dxa"/>
            </w:tcMar>
          </w:tcPr>
          <w:p w14:paraId="1BBB1A79" w14:textId="052DEEEB" w:rsidR="0013596F" w:rsidRPr="002C0BEF" w:rsidRDefault="0013596F" w:rsidP="002C0BEF"/>
        </w:tc>
      </w:tr>
      <w:tr w:rsidR="0021256B" w:rsidRPr="007A5EFD" w14:paraId="44096879" w14:textId="77777777" w:rsidTr="0071006F">
        <w:trPr>
          <w:trHeight w:val="729"/>
        </w:trPr>
        <w:tc>
          <w:tcPr>
            <w:tcW w:w="3731" w:type="dxa"/>
            <w:gridSpan w:val="2"/>
            <w:tcBorders>
              <w:top w:val="single" w:sz="4" w:space="0" w:color="auto"/>
              <w:bottom w:val="single" w:sz="4" w:space="0" w:color="auto"/>
            </w:tcBorders>
            <w:noWrap/>
            <w:tcMar>
              <w:top w:w="108" w:type="dxa"/>
              <w:bottom w:w="108" w:type="dxa"/>
            </w:tcMar>
          </w:tcPr>
          <w:p w14:paraId="58CB8AB1" w14:textId="77777777" w:rsidR="0021256B" w:rsidRPr="007A5EFD" w:rsidRDefault="00073A14" w:rsidP="0021256B">
            <w:pPr>
              <w:rPr>
                <w:rStyle w:val="Questionlabel"/>
              </w:rPr>
            </w:pPr>
            <w:r>
              <w:rPr>
                <w:rStyle w:val="Questionlabel"/>
              </w:rPr>
              <w:t>Postal a</w:t>
            </w:r>
            <w:r w:rsidR="0021256B">
              <w:rPr>
                <w:rStyle w:val="Questionlabel"/>
              </w:rPr>
              <w:t>ddress</w:t>
            </w:r>
          </w:p>
        </w:tc>
        <w:tc>
          <w:tcPr>
            <w:tcW w:w="6617" w:type="dxa"/>
            <w:tcBorders>
              <w:top w:val="single" w:sz="4" w:space="0" w:color="auto"/>
              <w:bottom w:val="single" w:sz="4" w:space="0" w:color="auto"/>
            </w:tcBorders>
            <w:noWrap/>
            <w:tcMar>
              <w:top w:w="108" w:type="dxa"/>
              <w:bottom w:w="108" w:type="dxa"/>
            </w:tcMar>
          </w:tcPr>
          <w:p w14:paraId="139486F0" w14:textId="1D9BD873" w:rsidR="0021256B" w:rsidRPr="002C0BEF" w:rsidRDefault="0021256B" w:rsidP="0013596F"/>
        </w:tc>
      </w:tr>
      <w:tr w:rsidR="0021256B" w:rsidRPr="007A5EFD" w14:paraId="3BA4E1B4" w14:textId="77777777" w:rsidTr="00D7489C">
        <w:trPr>
          <w:trHeight w:val="27"/>
        </w:trPr>
        <w:tc>
          <w:tcPr>
            <w:tcW w:w="3731" w:type="dxa"/>
            <w:gridSpan w:val="2"/>
            <w:tcBorders>
              <w:top w:val="single" w:sz="4" w:space="0" w:color="auto"/>
              <w:bottom w:val="single" w:sz="4" w:space="0" w:color="auto"/>
            </w:tcBorders>
            <w:noWrap/>
            <w:tcMar>
              <w:top w:w="108" w:type="dxa"/>
              <w:bottom w:w="108" w:type="dxa"/>
            </w:tcMar>
          </w:tcPr>
          <w:p w14:paraId="37F9C825" w14:textId="77777777" w:rsidR="0021256B" w:rsidRPr="007A5EFD" w:rsidRDefault="0021256B" w:rsidP="0013596F">
            <w:pPr>
              <w:rPr>
                <w:rStyle w:val="Questionlabel"/>
              </w:rPr>
            </w:pPr>
            <w:r>
              <w:rPr>
                <w:rStyle w:val="Questionlabel"/>
              </w:rPr>
              <w:t>Phone number</w:t>
            </w:r>
            <w:r w:rsidRPr="007A5EFD">
              <w:rPr>
                <w:rStyle w:val="Requiredfieldmark"/>
              </w:rPr>
              <w:t>*</w:t>
            </w:r>
          </w:p>
        </w:tc>
        <w:tc>
          <w:tcPr>
            <w:tcW w:w="6617" w:type="dxa"/>
            <w:tcBorders>
              <w:top w:val="single" w:sz="4" w:space="0" w:color="auto"/>
              <w:bottom w:val="single" w:sz="4" w:space="0" w:color="auto"/>
            </w:tcBorders>
            <w:noWrap/>
            <w:tcMar>
              <w:top w:w="108" w:type="dxa"/>
              <w:bottom w:w="108" w:type="dxa"/>
            </w:tcMar>
          </w:tcPr>
          <w:p w14:paraId="047FF349" w14:textId="04A2D1D3" w:rsidR="0021256B" w:rsidRPr="002C0BEF" w:rsidRDefault="0021256B" w:rsidP="0013596F"/>
        </w:tc>
      </w:tr>
      <w:tr w:rsidR="0021256B" w:rsidRPr="007A5EFD" w14:paraId="63333170" w14:textId="77777777" w:rsidTr="00D7489C">
        <w:trPr>
          <w:trHeight w:val="27"/>
        </w:trPr>
        <w:tc>
          <w:tcPr>
            <w:tcW w:w="3731" w:type="dxa"/>
            <w:gridSpan w:val="2"/>
            <w:tcBorders>
              <w:top w:val="single" w:sz="4" w:space="0" w:color="auto"/>
              <w:bottom w:val="single" w:sz="4" w:space="0" w:color="auto"/>
            </w:tcBorders>
            <w:noWrap/>
            <w:tcMar>
              <w:top w:w="108" w:type="dxa"/>
              <w:bottom w:w="108" w:type="dxa"/>
            </w:tcMar>
          </w:tcPr>
          <w:p w14:paraId="3F739A58" w14:textId="77777777" w:rsidR="0021256B" w:rsidRPr="007A5EFD" w:rsidRDefault="0021256B" w:rsidP="0013596F">
            <w:pPr>
              <w:rPr>
                <w:rStyle w:val="Questionlabel"/>
              </w:rPr>
            </w:pPr>
            <w:r>
              <w:rPr>
                <w:rStyle w:val="Questionlabel"/>
              </w:rPr>
              <w:t>Email</w:t>
            </w:r>
            <w:r w:rsidRPr="007A5EFD">
              <w:rPr>
                <w:rStyle w:val="Requiredfieldmark"/>
              </w:rPr>
              <w:t>*</w:t>
            </w:r>
          </w:p>
        </w:tc>
        <w:tc>
          <w:tcPr>
            <w:tcW w:w="6617" w:type="dxa"/>
            <w:tcBorders>
              <w:top w:val="single" w:sz="4" w:space="0" w:color="auto"/>
              <w:bottom w:val="single" w:sz="4" w:space="0" w:color="auto"/>
            </w:tcBorders>
            <w:noWrap/>
            <w:tcMar>
              <w:top w:w="108" w:type="dxa"/>
              <w:bottom w:w="108" w:type="dxa"/>
            </w:tcMar>
          </w:tcPr>
          <w:p w14:paraId="50F507A5" w14:textId="1BC7BF2D" w:rsidR="0021256B" w:rsidRPr="002C0BEF" w:rsidRDefault="0021256B" w:rsidP="0013596F"/>
        </w:tc>
      </w:tr>
      <w:tr w:rsidR="00607231" w:rsidRPr="007A5EFD" w14:paraId="18665EAF" w14:textId="77777777" w:rsidTr="00517D69">
        <w:trPr>
          <w:trHeight w:val="27"/>
        </w:trPr>
        <w:tc>
          <w:tcPr>
            <w:tcW w:w="10348" w:type="dxa"/>
            <w:gridSpan w:val="3"/>
            <w:tcBorders>
              <w:top w:val="single" w:sz="4" w:space="0" w:color="auto"/>
              <w:bottom w:val="single" w:sz="4" w:space="0" w:color="auto"/>
            </w:tcBorders>
            <w:shd w:val="clear" w:color="auto" w:fill="1F1F5F" w:themeFill="text1"/>
            <w:noWrap/>
            <w:tcMar>
              <w:top w:w="108" w:type="dxa"/>
              <w:bottom w:w="108" w:type="dxa"/>
            </w:tcMar>
          </w:tcPr>
          <w:p w14:paraId="3DFC7020" w14:textId="1B0AC05D" w:rsidR="00607231" w:rsidRPr="00971EB3" w:rsidRDefault="00607231" w:rsidP="00971EB3">
            <w:pPr>
              <w:pStyle w:val="ListParagraph"/>
              <w:numPr>
                <w:ilvl w:val="0"/>
                <w:numId w:val="19"/>
              </w:numPr>
              <w:spacing w:after="40"/>
              <w:ind w:left="0" w:firstLine="0"/>
              <w:rPr>
                <w:rStyle w:val="Questionlabel"/>
                <w:color w:val="1F1F5F" w:themeColor="text1"/>
              </w:rPr>
            </w:pPr>
            <w:r w:rsidRPr="00971EB3">
              <w:rPr>
                <w:rStyle w:val="Questionlabel"/>
                <w:color w:val="FFFFFF" w:themeColor="background1"/>
              </w:rPr>
              <w:t>Alternative contact if you are not available</w:t>
            </w:r>
          </w:p>
        </w:tc>
      </w:tr>
      <w:tr w:rsidR="00607231" w:rsidRPr="007A5EFD" w14:paraId="1DE462DD" w14:textId="77777777" w:rsidTr="00517D69">
        <w:trPr>
          <w:trHeight w:val="191"/>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A4B17FF" w14:textId="2A42CB6E" w:rsidR="00607231" w:rsidRPr="00607231" w:rsidRDefault="00607231" w:rsidP="002A362D">
            <w:pPr>
              <w:rPr>
                <w:b/>
              </w:rPr>
            </w:pPr>
            <w:r w:rsidRPr="00607231">
              <w:rPr>
                <w:rStyle w:val="Questionlabel"/>
                <w:b w:val="0"/>
              </w:rPr>
              <w:t xml:space="preserve">If you are unavailable to </w:t>
            </w:r>
            <w:r w:rsidR="00AF3ACF">
              <w:rPr>
                <w:rStyle w:val="Questionlabel"/>
                <w:b w:val="0"/>
              </w:rPr>
              <w:t xml:space="preserve">be </w:t>
            </w:r>
            <w:r w:rsidRPr="00607231">
              <w:rPr>
                <w:rStyle w:val="Questionlabel"/>
                <w:b w:val="0"/>
              </w:rPr>
              <w:t>contact</w:t>
            </w:r>
            <w:r w:rsidR="00AF3ACF">
              <w:rPr>
                <w:rStyle w:val="Questionlabel"/>
                <w:b w:val="0"/>
              </w:rPr>
              <w:t>ed</w:t>
            </w:r>
            <w:r w:rsidRPr="00607231">
              <w:rPr>
                <w:rStyle w:val="Questionlabel"/>
                <w:b w:val="0"/>
              </w:rPr>
              <w:t xml:space="preserve">, please </w:t>
            </w:r>
            <w:r w:rsidR="00236AC5">
              <w:rPr>
                <w:rStyle w:val="Questionlabel"/>
                <w:b w:val="0"/>
              </w:rPr>
              <w:t>nominate</w:t>
            </w:r>
            <w:r w:rsidRPr="00607231">
              <w:rPr>
                <w:rStyle w:val="Questionlabel"/>
                <w:b w:val="0"/>
              </w:rPr>
              <w:t xml:space="preserve"> </w:t>
            </w:r>
            <w:r w:rsidR="00236AC5">
              <w:rPr>
                <w:rStyle w:val="Questionlabel"/>
                <w:b w:val="0"/>
              </w:rPr>
              <w:t xml:space="preserve">an </w:t>
            </w:r>
            <w:r w:rsidRPr="00607231">
              <w:rPr>
                <w:rStyle w:val="Questionlabel"/>
                <w:b w:val="0"/>
              </w:rPr>
              <w:t>alternate contact who can act on your behalf in relation to the materials e.g. next of ki</w:t>
            </w:r>
            <w:r>
              <w:rPr>
                <w:rStyle w:val="Questionlabel"/>
                <w:b w:val="0"/>
              </w:rPr>
              <w:t>n</w:t>
            </w:r>
          </w:p>
        </w:tc>
      </w:tr>
      <w:tr w:rsidR="00607231" w:rsidRPr="007A5EFD" w14:paraId="31E09DAA" w14:textId="77777777" w:rsidTr="00517D69">
        <w:trPr>
          <w:trHeight w:val="337"/>
        </w:trPr>
        <w:tc>
          <w:tcPr>
            <w:tcW w:w="3731" w:type="dxa"/>
            <w:gridSpan w:val="2"/>
            <w:tcBorders>
              <w:top w:val="single" w:sz="4" w:space="0" w:color="auto"/>
              <w:bottom w:val="single" w:sz="4" w:space="0" w:color="auto"/>
            </w:tcBorders>
            <w:noWrap/>
            <w:tcMar>
              <w:top w:w="108" w:type="dxa"/>
              <w:bottom w:w="108" w:type="dxa"/>
            </w:tcMar>
          </w:tcPr>
          <w:p w14:paraId="5DB167DD" w14:textId="77777777" w:rsidR="00607231" w:rsidRPr="007A5EFD" w:rsidRDefault="00607231" w:rsidP="002A362D">
            <w:pPr>
              <w:rPr>
                <w:rFonts w:ascii="Arial" w:hAnsi="Arial"/>
                <w:b/>
              </w:rPr>
            </w:pPr>
            <w:r>
              <w:rPr>
                <w:rStyle w:val="Questionlabel"/>
              </w:rPr>
              <w:t>Title</w:t>
            </w:r>
          </w:p>
        </w:tc>
        <w:tc>
          <w:tcPr>
            <w:tcW w:w="6617" w:type="dxa"/>
            <w:tcBorders>
              <w:top w:val="single" w:sz="4" w:space="0" w:color="auto"/>
              <w:bottom w:val="single" w:sz="4" w:space="0" w:color="auto"/>
            </w:tcBorders>
            <w:noWrap/>
            <w:tcMar>
              <w:top w:w="108" w:type="dxa"/>
              <w:bottom w:w="108" w:type="dxa"/>
            </w:tcMar>
          </w:tcPr>
          <w:p w14:paraId="79EA703C" w14:textId="758BF873" w:rsidR="00607231" w:rsidRPr="002C0BEF" w:rsidRDefault="00607231" w:rsidP="002A362D"/>
        </w:tc>
      </w:tr>
      <w:tr w:rsidR="00607231" w:rsidRPr="007A5EFD" w14:paraId="60CABF49" w14:textId="77777777" w:rsidTr="002A362D">
        <w:trPr>
          <w:trHeight w:val="337"/>
        </w:trPr>
        <w:tc>
          <w:tcPr>
            <w:tcW w:w="3731" w:type="dxa"/>
            <w:gridSpan w:val="2"/>
            <w:tcBorders>
              <w:top w:val="single" w:sz="4" w:space="0" w:color="auto"/>
              <w:bottom w:val="single" w:sz="4" w:space="0" w:color="auto"/>
            </w:tcBorders>
            <w:noWrap/>
            <w:tcMar>
              <w:top w:w="108" w:type="dxa"/>
              <w:bottom w:w="108" w:type="dxa"/>
            </w:tcMar>
          </w:tcPr>
          <w:p w14:paraId="110D63F1" w14:textId="77777777" w:rsidR="00607231" w:rsidRDefault="00607231" w:rsidP="002A362D">
            <w:pPr>
              <w:rPr>
                <w:rStyle w:val="Questionlabel"/>
              </w:rPr>
            </w:pPr>
            <w:r w:rsidRPr="00073A14">
              <w:rPr>
                <w:rStyle w:val="Questionlabel"/>
              </w:rPr>
              <w:t>Name</w:t>
            </w:r>
            <w:r w:rsidRPr="00A3405F">
              <w:rPr>
                <w:rStyle w:val="Questionlabel"/>
                <w:color w:val="FF0000"/>
              </w:rPr>
              <w:t>*</w:t>
            </w:r>
          </w:p>
        </w:tc>
        <w:tc>
          <w:tcPr>
            <w:tcW w:w="6617" w:type="dxa"/>
            <w:tcBorders>
              <w:top w:val="single" w:sz="4" w:space="0" w:color="auto"/>
              <w:bottom w:val="single" w:sz="4" w:space="0" w:color="auto"/>
            </w:tcBorders>
            <w:noWrap/>
            <w:tcMar>
              <w:top w:w="108" w:type="dxa"/>
              <w:bottom w:w="108" w:type="dxa"/>
            </w:tcMar>
          </w:tcPr>
          <w:p w14:paraId="49BFDE94" w14:textId="3F4DE588" w:rsidR="00607231" w:rsidRPr="002C0BEF" w:rsidRDefault="00607231" w:rsidP="002A362D"/>
        </w:tc>
      </w:tr>
      <w:tr w:rsidR="00607231" w:rsidRPr="007A5EFD" w14:paraId="76DEA77A" w14:textId="77777777" w:rsidTr="002A362D">
        <w:trPr>
          <w:trHeight w:val="27"/>
        </w:trPr>
        <w:tc>
          <w:tcPr>
            <w:tcW w:w="3731" w:type="dxa"/>
            <w:gridSpan w:val="2"/>
            <w:tcBorders>
              <w:top w:val="single" w:sz="4" w:space="0" w:color="auto"/>
              <w:bottom w:val="single" w:sz="4" w:space="0" w:color="auto"/>
            </w:tcBorders>
            <w:noWrap/>
            <w:tcMar>
              <w:top w:w="108" w:type="dxa"/>
              <w:bottom w:w="108" w:type="dxa"/>
            </w:tcMar>
          </w:tcPr>
          <w:p w14:paraId="5D194675" w14:textId="77777777" w:rsidR="00607231" w:rsidRPr="007A5EFD" w:rsidRDefault="00607231" w:rsidP="002A362D">
            <w:pPr>
              <w:rPr>
                <w:rStyle w:val="Questionlabel"/>
              </w:rPr>
            </w:pPr>
            <w:r>
              <w:rPr>
                <w:rStyle w:val="Questionlabel"/>
              </w:rPr>
              <w:t>Organisation</w:t>
            </w:r>
          </w:p>
        </w:tc>
        <w:tc>
          <w:tcPr>
            <w:tcW w:w="6617" w:type="dxa"/>
            <w:tcBorders>
              <w:top w:val="single" w:sz="4" w:space="0" w:color="auto"/>
              <w:bottom w:val="single" w:sz="4" w:space="0" w:color="auto"/>
            </w:tcBorders>
            <w:noWrap/>
            <w:tcMar>
              <w:top w:w="108" w:type="dxa"/>
              <w:bottom w:w="108" w:type="dxa"/>
            </w:tcMar>
          </w:tcPr>
          <w:p w14:paraId="2DB0E8C5" w14:textId="2D101B21" w:rsidR="00607231" w:rsidRPr="002C0BEF" w:rsidRDefault="00607231" w:rsidP="002A362D"/>
        </w:tc>
      </w:tr>
      <w:tr w:rsidR="00607231" w:rsidRPr="007A5EFD" w14:paraId="7956F0B4" w14:textId="77777777" w:rsidTr="002A362D">
        <w:trPr>
          <w:trHeight w:val="729"/>
        </w:trPr>
        <w:tc>
          <w:tcPr>
            <w:tcW w:w="3731" w:type="dxa"/>
            <w:gridSpan w:val="2"/>
            <w:tcBorders>
              <w:top w:val="single" w:sz="4" w:space="0" w:color="auto"/>
              <w:bottom w:val="single" w:sz="4" w:space="0" w:color="auto"/>
            </w:tcBorders>
            <w:noWrap/>
            <w:tcMar>
              <w:top w:w="108" w:type="dxa"/>
              <w:bottom w:w="108" w:type="dxa"/>
            </w:tcMar>
          </w:tcPr>
          <w:p w14:paraId="56CBF253" w14:textId="77777777" w:rsidR="00607231" w:rsidRPr="007A5EFD" w:rsidRDefault="00607231" w:rsidP="002A362D">
            <w:pPr>
              <w:rPr>
                <w:rStyle w:val="Questionlabel"/>
              </w:rPr>
            </w:pPr>
            <w:r>
              <w:rPr>
                <w:rStyle w:val="Questionlabel"/>
              </w:rPr>
              <w:t>Postal address</w:t>
            </w:r>
          </w:p>
        </w:tc>
        <w:tc>
          <w:tcPr>
            <w:tcW w:w="6617" w:type="dxa"/>
            <w:tcBorders>
              <w:top w:val="single" w:sz="4" w:space="0" w:color="auto"/>
              <w:bottom w:val="single" w:sz="4" w:space="0" w:color="auto"/>
            </w:tcBorders>
            <w:noWrap/>
            <w:tcMar>
              <w:top w:w="108" w:type="dxa"/>
              <w:bottom w:w="108" w:type="dxa"/>
            </w:tcMar>
          </w:tcPr>
          <w:p w14:paraId="691C2F7E" w14:textId="499BDA4A" w:rsidR="00607231" w:rsidRPr="002C0BEF" w:rsidRDefault="00607231" w:rsidP="002A362D"/>
        </w:tc>
      </w:tr>
      <w:tr w:rsidR="00607231" w:rsidRPr="007A5EFD" w14:paraId="0A5658CD" w14:textId="77777777" w:rsidTr="002A362D">
        <w:trPr>
          <w:trHeight w:val="27"/>
        </w:trPr>
        <w:tc>
          <w:tcPr>
            <w:tcW w:w="3731" w:type="dxa"/>
            <w:gridSpan w:val="2"/>
            <w:tcBorders>
              <w:top w:val="single" w:sz="4" w:space="0" w:color="auto"/>
              <w:bottom w:val="single" w:sz="4" w:space="0" w:color="auto"/>
            </w:tcBorders>
            <w:noWrap/>
            <w:tcMar>
              <w:top w:w="108" w:type="dxa"/>
              <w:bottom w:w="108" w:type="dxa"/>
            </w:tcMar>
          </w:tcPr>
          <w:p w14:paraId="175D13DE" w14:textId="77777777" w:rsidR="00607231" w:rsidRPr="007A5EFD" w:rsidRDefault="00607231" w:rsidP="002A362D">
            <w:pPr>
              <w:rPr>
                <w:rStyle w:val="Questionlabel"/>
              </w:rPr>
            </w:pPr>
            <w:r>
              <w:rPr>
                <w:rStyle w:val="Questionlabel"/>
              </w:rPr>
              <w:t>Phone number</w:t>
            </w:r>
            <w:r w:rsidRPr="007A5EFD">
              <w:rPr>
                <w:rStyle w:val="Requiredfieldmark"/>
              </w:rPr>
              <w:t>*</w:t>
            </w:r>
          </w:p>
        </w:tc>
        <w:tc>
          <w:tcPr>
            <w:tcW w:w="6617" w:type="dxa"/>
            <w:tcBorders>
              <w:top w:val="single" w:sz="4" w:space="0" w:color="auto"/>
              <w:bottom w:val="single" w:sz="4" w:space="0" w:color="auto"/>
            </w:tcBorders>
            <w:noWrap/>
            <w:tcMar>
              <w:top w:w="108" w:type="dxa"/>
              <w:bottom w:w="108" w:type="dxa"/>
            </w:tcMar>
          </w:tcPr>
          <w:p w14:paraId="68CFE378" w14:textId="2ED3FEB9" w:rsidR="00607231" w:rsidRPr="002C0BEF" w:rsidRDefault="00607231" w:rsidP="002A362D"/>
        </w:tc>
      </w:tr>
      <w:tr w:rsidR="00607231" w:rsidRPr="007A5EFD" w14:paraId="49402339" w14:textId="77777777" w:rsidTr="002A362D">
        <w:trPr>
          <w:trHeight w:val="27"/>
        </w:trPr>
        <w:tc>
          <w:tcPr>
            <w:tcW w:w="3731" w:type="dxa"/>
            <w:gridSpan w:val="2"/>
            <w:tcBorders>
              <w:top w:val="single" w:sz="4" w:space="0" w:color="auto"/>
              <w:bottom w:val="single" w:sz="4" w:space="0" w:color="auto"/>
            </w:tcBorders>
            <w:noWrap/>
            <w:tcMar>
              <w:top w:w="108" w:type="dxa"/>
              <w:bottom w:w="108" w:type="dxa"/>
            </w:tcMar>
          </w:tcPr>
          <w:p w14:paraId="2D995AA9" w14:textId="77777777" w:rsidR="00607231" w:rsidRPr="007A5EFD" w:rsidRDefault="00607231" w:rsidP="002A362D">
            <w:pPr>
              <w:rPr>
                <w:rStyle w:val="Questionlabel"/>
              </w:rPr>
            </w:pPr>
            <w:r>
              <w:rPr>
                <w:rStyle w:val="Questionlabel"/>
              </w:rPr>
              <w:t>Email</w:t>
            </w:r>
            <w:r w:rsidRPr="007A5EFD">
              <w:rPr>
                <w:rStyle w:val="Requiredfieldmark"/>
              </w:rPr>
              <w:t>*</w:t>
            </w:r>
          </w:p>
        </w:tc>
        <w:tc>
          <w:tcPr>
            <w:tcW w:w="6617" w:type="dxa"/>
            <w:tcBorders>
              <w:top w:val="single" w:sz="4" w:space="0" w:color="auto"/>
              <w:bottom w:val="single" w:sz="4" w:space="0" w:color="auto"/>
            </w:tcBorders>
            <w:noWrap/>
            <w:tcMar>
              <w:top w:w="108" w:type="dxa"/>
              <w:bottom w:w="108" w:type="dxa"/>
            </w:tcMar>
          </w:tcPr>
          <w:p w14:paraId="6F37C2FC" w14:textId="08A12B10" w:rsidR="00607231" w:rsidRPr="002C0BEF" w:rsidRDefault="00607231" w:rsidP="002A362D"/>
        </w:tc>
      </w:tr>
    </w:tbl>
    <w:p w14:paraId="3C942E47" w14:textId="77777777" w:rsidR="00607231" w:rsidRDefault="00607231">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715"/>
        <w:gridCol w:w="4633"/>
      </w:tblGrid>
      <w:tr w:rsidR="0013596F" w:rsidRPr="007A5EFD" w14:paraId="38ABF276" w14:textId="77777777" w:rsidTr="00D20163">
        <w:trPr>
          <w:trHeight w:val="195"/>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1BC03B34" w14:textId="64692144" w:rsidR="0013596F" w:rsidRPr="007A5EFD" w:rsidRDefault="00D20163" w:rsidP="00971EB3">
            <w:pPr>
              <w:pStyle w:val="ListParagraph"/>
              <w:numPr>
                <w:ilvl w:val="0"/>
                <w:numId w:val="19"/>
              </w:numPr>
              <w:spacing w:after="40"/>
              <w:ind w:left="0" w:firstLine="0"/>
              <w:rPr>
                <w:rStyle w:val="Questionlabel"/>
              </w:rPr>
            </w:pPr>
            <w:r w:rsidRPr="00971EB3">
              <w:rPr>
                <w:rStyle w:val="Questionlabel"/>
                <w:color w:val="FFFFFF" w:themeColor="background1"/>
              </w:rPr>
              <w:lastRenderedPageBreak/>
              <w:t xml:space="preserve">Relationship to </w:t>
            </w:r>
            <w:r w:rsidR="00073A14" w:rsidRPr="00971EB3">
              <w:rPr>
                <w:rStyle w:val="Questionlabel"/>
                <w:color w:val="FFFFFF" w:themeColor="background1"/>
              </w:rPr>
              <w:t>the materials</w:t>
            </w:r>
          </w:p>
        </w:tc>
      </w:tr>
      <w:tr w:rsidR="0013596F" w:rsidRPr="007A5EFD" w14:paraId="2FB99C3A" w14:textId="77777777" w:rsidTr="00D20163">
        <w:trPr>
          <w:trHeight w:val="439"/>
        </w:trPr>
        <w:tc>
          <w:tcPr>
            <w:tcW w:w="5715" w:type="dxa"/>
            <w:tcBorders>
              <w:top w:val="single" w:sz="4" w:space="0" w:color="auto"/>
              <w:bottom w:val="single" w:sz="4" w:space="0" w:color="auto"/>
            </w:tcBorders>
            <w:noWrap/>
            <w:tcMar>
              <w:top w:w="108" w:type="dxa"/>
              <w:bottom w:w="108" w:type="dxa"/>
            </w:tcMar>
          </w:tcPr>
          <w:p w14:paraId="37817807" w14:textId="77777777" w:rsidR="00721FC7" w:rsidRPr="007A5EFD" w:rsidRDefault="00187A1C" w:rsidP="00721FC7">
            <w:pPr>
              <w:rPr>
                <w:rStyle w:val="Questionlabel"/>
              </w:rPr>
            </w:pPr>
            <w:r>
              <w:rPr>
                <w:rStyle w:val="Questionlabel"/>
              </w:rPr>
              <w:t>Wh</w:t>
            </w:r>
            <w:r w:rsidR="00721FC7">
              <w:rPr>
                <w:rStyle w:val="Questionlabel"/>
              </w:rPr>
              <w:t>at is your relationship to the materials?</w:t>
            </w:r>
            <w:r w:rsidRPr="007A5EFD">
              <w:rPr>
                <w:rStyle w:val="Requiredfieldmark"/>
              </w:rPr>
              <w:t>*</w:t>
            </w:r>
            <w:r w:rsidR="00721FC7">
              <w:rPr>
                <w:rStyle w:val="Requiredfieldmark"/>
              </w:rPr>
              <w:br/>
            </w:r>
            <w:r w:rsidR="00721FC7" w:rsidRPr="00721FC7">
              <w:rPr>
                <w:rStyle w:val="Questionlabel"/>
                <w:b w:val="0"/>
              </w:rPr>
              <w:t>e.g. creator, collector, related to the creator</w:t>
            </w:r>
          </w:p>
        </w:tc>
        <w:tc>
          <w:tcPr>
            <w:tcW w:w="4633" w:type="dxa"/>
            <w:tcBorders>
              <w:top w:val="single" w:sz="4" w:space="0" w:color="auto"/>
              <w:bottom w:val="single" w:sz="4" w:space="0" w:color="auto"/>
            </w:tcBorders>
            <w:noWrap/>
            <w:tcMar>
              <w:top w:w="108" w:type="dxa"/>
              <w:bottom w:w="108" w:type="dxa"/>
            </w:tcMar>
          </w:tcPr>
          <w:p w14:paraId="7CE6723D" w14:textId="7397EBB6" w:rsidR="0013596F" w:rsidRPr="002C0BEF" w:rsidRDefault="0013596F" w:rsidP="0013596F">
            <w:bookmarkStart w:id="0" w:name="_GoBack"/>
            <w:bookmarkEnd w:id="0"/>
          </w:p>
        </w:tc>
      </w:tr>
      <w:tr w:rsidR="0013596F" w:rsidRPr="007A5EFD" w14:paraId="50D2A114" w14:textId="77777777" w:rsidTr="00D20163">
        <w:trPr>
          <w:trHeight w:val="223"/>
        </w:trPr>
        <w:tc>
          <w:tcPr>
            <w:tcW w:w="5715" w:type="dxa"/>
            <w:tcBorders>
              <w:top w:val="single" w:sz="4" w:space="0" w:color="auto"/>
              <w:bottom w:val="single" w:sz="4" w:space="0" w:color="auto"/>
            </w:tcBorders>
            <w:noWrap/>
            <w:tcMar>
              <w:top w:w="108" w:type="dxa"/>
              <w:bottom w:w="108" w:type="dxa"/>
            </w:tcMar>
          </w:tcPr>
          <w:p w14:paraId="7EAB1F87" w14:textId="77777777" w:rsidR="0013596F" w:rsidRPr="007A5EFD" w:rsidRDefault="00721FC7" w:rsidP="00D20163">
            <w:pPr>
              <w:rPr>
                <w:rStyle w:val="Questionlabel"/>
              </w:rPr>
            </w:pPr>
            <w:r w:rsidRPr="00721FC7">
              <w:rPr>
                <w:rStyle w:val="Requiredfieldmark"/>
                <w:color w:val="auto"/>
              </w:rPr>
              <w:t>If you are not the creator, please describe how and when the materials came into your possession</w:t>
            </w:r>
            <w:r w:rsidR="003A6303">
              <w:rPr>
                <w:rStyle w:val="Requiredfieldmark"/>
              </w:rPr>
              <w:br/>
            </w:r>
            <w:r>
              <w:t>e.g. inherited from [name of relative] and date</w:t>
            </w:r>
          </w:p>
        </w:tc>
        <w:tc>
          <w:tcPr>
            <w:tcW w:w="4633" w:type="dxa"/>
            <w:tcBorders>
              <w:top w:val="single" w:sz="4" w:space="0" w:color="auto"/>
              <w:bottom w:val="single" w:sz="4" w:space="0" w:color="auto"/>
            </w:tcBorders>
            <w:noWrap/>
            <w:tcMar>
              <w:top w:w="108" w:type="dxa"/>
              <w:bottom w:w="108" w:type="dxa"/>
            </w:tcMar>
          </w:tcPr>
          <w:p w14:paraId="05E582AC" w14:textId="4C0D01F6" w:rsidR="0013596F" w:rsidRPr="002C0BEF" w:rsidRDefault="0013596F" w:rsidP="0013596F"/>
        </w:tc>
      </w:tr>
      <w:tr w:rsidR="00D20163" w:rsidRPr="007A5EFD" w14:paraId="5F5A3A93" w14:textId="77777777" w:rsidTr="00D20163">
        <w:trPr>
          <w:trHeight w:val="191"/>
        </w:trPr>
        <w:tc>
          <w:tcPr>
            <w:tcW w:w="10348" w:type="dxa"/>
            <w:gridSpan w:val="2"/>
            <w:tcBorders>
              <w:top w:val="nil"/>
              <w:left w:val="nil"/>
              <w:bottom w:val="nil"/>
              <w:right w:val="nil"/>
            </w:tcBorders>
            <w:shd w:val="clear" w:color="auto" w:fill="FFFFFF" w:themeFill="background1"/>
            <w:noWrap/>
            <w:tcMar>
              <w:top w:w="85" w:type="dxa"/>
              <w:left w:w="113" w:type="dxa"/>
              <w:bottom w:w="85" w:type="dxa"/>
              <w:right w:w="0" w:type="dxa"/>
            </w:tcMar>
          </w:tcPr>
          <w:p w14:paraId="3B7A56A1" w14:textId="77777777" w:rsidR="00D20163" w:rsidRPr="004A3CC9" w:rsidRDefault="00D20163" w:rsidP="002A362D">
            <w:pPr>
              <w:pStyle w:val="Heading1"/>
              <w:outlineLvl w:val="0"/>
            </w:pPr>
            <w:r>
              <w:t>Details of material donated</w:t>
            </w:r>
          </w:p>
        </w:tc>
      </w:tr>
      <w:tr w:rsidR="00D20163" w:rsidRPr="007A5EFD" w14:paraId="662D338B" w14:textId="77777777" w:rsidTr="002A362D">
        <w:trPr>
          <w:trHeight w:val="195"/>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2385FC4F" w14:textId="30D19E99" w:rsidR="00D20163" w:rsidRPr="007A5EFD" w:rsidRDefault="00D20163" w:rsidP="00971EB3">
            <w:pPr>
              <w:pStyle w:val="ListParagraph"/>
              <w:numPr>
                <w:ilvl w:val="0"/>
                <w:numId w:val="19"/>
              </w:numPr>
              <w:spacing w:after="40"/>
              <w:ind w:left="0" w:firstLine="0"/>
              <w:rPr>
                <w:rStyle w:val="Questionlabel"/>
              </w:rPr>
            </w:pPr>
            <w:r w:rsidRPr="00971EB3">
              <w:rPr>
                <w:rStyle w:val="Questionlabel"/>
                <w:color w:val="FFFFFF" w:themeColor="background1"/>
              </w:rPr>
              <w:t>Creator/Provenance of the materials</w:t>
            </w:r>
          </w:p>
        </w:tc>
      </w:tr>
      <w:tr w:rsidR="00D20163" w:rsidRPr="007A5EFD" w14:paraId="7E53A209" w14:textId="77777777" w:rsidTr="00D20163">
        <w:trPr>
          <w:trHeight w:val="223"/>
        </w:trPr>
        <w:tc>
          <w:tcPr>
            <w:tcW w:w="5715" w:type="dxa"/>
            <w:tcBorders>
              <w:top w:val="single" w:sz="4" w:space="0" w:color="auto"/>
              <w:bottom w:val="single" w:sz="4" w:space="0" w:color="auto"/>
            </w:tcBorders>
            <w:noWrap/>
            <w:tcMar>
              <w:top w:w="108" w:type="dxa"/>
              <w:bottom w:w="108" w:type="dxa"/>
            </w:tcMar>
          </w:tcPr>
          <w:p w14:paraId="6F1F5B52" w14:textId="77777777" w:rsidR="00D20163" w:rsidRPr="00D20163" w:rsidRDefault="00D20163" w:rsidP="00721FC7">
            <w:pPr>
              <w:rPr>
                <w:rStyle w:val="Requiredfieldmark"/>
                <w:b w:val="0"/>
                <w:bCs w:val="0"/>
                <w:color w:val="auto"/>
              </w:rPr>
            </w:pPr>
            <w:r>
              <w:rPr>
                <w:rStyle w:val="Requiredfieldmark"/>
                <w:color w:val="auto"/>
              </w:rPr>
              <w:t>Name of the creator</w:t>
            </w:r>
            <w:r w:rsidRPr="007A5EFD">
              <w:rPr>
                <w:rStyle w:val="Requiredfieldmark"/>
              </w:rPr>
              <w:t>*</w:t>
            </w:r>
            <w:r>
              <w:br/>
              <w:t>e.g. person’s name or name of organisation</w:t>
            </w:r>
          </w:p>
        </w:tc>
        <w:tc>
          <w:tcPr>
            <w:tcW w:w="4633" w:type="dxa"/>
            <w:tcBorders>
              <w:top w:val="single" w:sz="4" w:space="0" w:color="auto"/>
              <w:bottom w:val="single" w:sz="4" w:space="0" w:color="auto"/>
            </w:tcBorders>
            <w:noWrap/>
            <w:tcMar>
              <w:top w:w="108" w:type="dxa"/>
              <w:bottom w:w="108" w:type="dxa"/>
            </w:tcMar>
          </w:tcPr>
          <w:p w14:paraId="20FF5459" w14:textId="47E806C5" w:rsidR="00D20163" w:rsidRPr="002C0BEF" w:rsidRDefault="00D20163" w:rsidP="0013596F"/>
        </w:tc>
      </w:tr>
      <w:tr w:rsidR="00187A1C" w:rsidRPr="007A5EFD" w14:paraId="24B24F64" w14:textId="77777777" w:rsidTr="00D20163">
        <w:trPr>
          <w:trHeight w:val="223"/>
        </w:trPr>
        <w:tc>
          <w:tcPr>
            <w:tcW w:w="5715" w:type="dxa"/>
            <w:tcBorders>
              <w:top w:val="single" w:sz="4" w:space="0" w:color="auto"/>
              <w:bottom w:val="single" w:sz="4" w:space="0" w:color="auto"/>
            </w:tcBorders>
            <w:noWrap/>
            <w:tcMar>
              <w:top w:w="108" w:type="dxa"/>
              <w:bottom w:w="108" w:type="dxa"/>
            </w:tcMar>
          </w:tcPr>
          <w:p w14:paraId="697C2CF3" w14:textId="77777777" w:rsidR="00813904" w:rsidRDefault="00D20163" w:rsidP="00D20163">
            <w:pPr>
              <w:rPr>
                <w:rStyle w:val="Questionlabel"/>
              </w:rPr>
            </w:pPr>
            <w:r>
              <w:rPr>
                <w:rStyle w:val="Questionlabel"/>
              </w:rPr>
              <w:t>Date and place of birth</w:t>
            </w:r>
            <w:r w:rsidR="00187A1C" w:rsidRPr="007A5EFD">
              <w:rPr>
                <w:rStyle w:val="Requiredfieldmark"/>
              </w:rPr>
              <w:t>*</w:t>
            </w:r>
            <w:r>
              <w:rPr>
                <w:rStyle w:val="Requiredfieldmark"/>
              </w:rPr>
              <w:br/>
            </w:r>
            <w:r w:rsidRPr="00D20163">
              <w:rPr>
                <w:rStyle w:val="Questionlabel"/>
                <w:b w:val="0"/>
              </w:rPr>
              <w:t>(or date and place of establishment of an organisation)</w:t>
            </w:r>
          </w:p>
        </w:tc>
        <w:tc>
          <w:tcPr>
            <w:tcW w:w="4633" w:type="dxa"/>
            <w:tcBorders>
              <w:top w:val="single" w:sz="4" w:space="0" w:color="auto"/>
              <w:bottom w:val="single" w:sz="4" w:space="0" w:color="auto"/>
            </w:tcBorders>
            <w:noWrap/>
            <w:tcMar>
              <w:top w:w="108" w:type="dxa"/>
              <w:bottom w:w="108" w:type="dxa"/>
            </w:tcMar>
          </w:tcPr>
          <w:p w14:paraId="5BD565E1" w14:textId="0C0D5BC1" w:rsidR="00187A1C" w:rsidRPr="002C0BEF" w:rsidRDefault="00187A1C" w:rsidP="0013596F"/>
        </w:tc>
      </w:tr>
      <w:tr w:rsidR="00187A1C" w:rsidRPr="007A5EFD" w14:paraId="55A1BB2A" w14:textId="77777777" w:rsidTr="00D20163">
        <w:trPr>
          <w:trHeight w:val="223"/>
        </w:trPr>
        <w:tc>
          <w:tcPr>
            <w:tcW w:w="5715" w:type="dxa"/>
            <w:tcBorders>
              <w:top w:val="single" w:sz="4" w:space="0" w:color="auto"/>
              <w:bottom w:val="single" w:sz="4" w:space="0" w:color="auto"/>
            </w:tcBorders>
            <w:noWrap/>
            <w:tcMar>
              <w:top w:w="108" w:type="dxa"/>
              <w:bottom w:w="108" w:type="dxa"/>
            </w:tcMar>
          </w:tcPr>
          <w:p w14:paraId="679C8352" w14:textId="77777777" w:rsidR="00187A1C" w:rsidRPr="00B267C6" w:rsidRDefault="00B267C6" w:rsidP="00D20163">
            <w:pPr>
              <w:rPr>
                <w:rStyle w:val="Questionlabel"/>
              </w:rPr>
            </w:pPr>
            <w:r>
              <w:rPr>
                <w:rStyle w:val="Questionlabel"/>
              </w:rPr>
              <w:t>Pr</w:t>
            </w:r>
            <w:r w:rsidR="00D20163">
              <w:rPr>
                <w:rStyle w:val="Questionlabel"/>
              </w:rPr>
              <w:t>ofession or occupation</w:t>
            </w:r>
            <w:r w:rsidRPr="007A5EFD">
              <w:rPr>
                <w:rStyle w:val="Requiredfieldmark"/>
              </w:rPr>
              <w:t>*</w:t>
            </w:r>
          </w:p>
        </w:tc>
        <w:tc>
          <w:tcPr>
            <w:tcW w:w="4633" w:type="dxa"/>
            <w:tcBorders>
              <w:top w:val="single" w:sz="4" w:space="0" w:color="auto"/>
              <w:bottom w:val="single" w:sz="4" w:space="0" w:color="auto"/>
            </w:tcBorders>
            <w:noWrap/>
            <w:tcMar>
              <w:top w:w="108" w:type="dxa"/>
              <w:bottom w:w="108" w:type="dxa"/>
            </w:tcMar>
          </w:tcPr>
          <w:p w14:paraId="7A66D261" w14:textId="77DA6D54" w:rsidR="00187A1C" w:rsidRDefault="00187A1C" w:rsidP="0013596F"/>
        </w:tc>
      </w:tr>
      <w:tr w:rsidR="00813904" w:rsidRPr="007A5EFD" w14:paraId="6BC32DD3" w14:textId="77777777" w:rsidTr="00D20163">
        <w:trPr>
          <w:trHeight w:val="223"/>
        </w:trPr>
        <w:tc>
          <w:tcPr>
            <w:tcW w:w="5715" w:type="dxa"/>
            <w:tcBorders>
              <w:top w:val="single" w:sz="4" w:space="0" w:color="auto"/>
              <w:bottom w:val="single" w:sz="4" w:space="0" w:color="auto"/>
            </w:tcBorders>
            <w:noWrap/>
            <w:tcMar>
              <w:top w:w="108" w:type="dxa"/>
              <w:bottom w:w="108" w:type="dxa"/>
            </w:tcMar>
          </w:tcPr>
          <w:p w14:paraId="389611B3" w14:textId="6D1373E9" w:rsidR="00813904" w:rsidRPr="003C42DA" w:rsidRDefault="00D20163" w:rsidP="003C42DA">
            <w:pPr>
              <w:rPr>
                <w:rStyle w:val="Questionlabel"/>
                <w:b w:val="0"/>
              </w:rPr>
            </w:pPr>
            <w:r>
              <w:rPr>
                <w:rStyle w:val="Questionlabel"/>
              </w:rPr>
              <w:t>Brief biography</w:t>
            </w:r>
            <w:r w:rsidR="001C4427">
              <w:rPr>
                <w:rStyle w:val="Questionlabel"/>
              </w:rPr>
              <w:t xml:space="preserve"> of the person</w:t>
            </w:r>
            <w:r>
              <w:rPr>
                <w:rStyle w:val="Questionlabel"/>
              </w:rPr>
              <w:t xml:space="preserve"> or history</w:t>
            </w:r>
            <w:r w:rsidR="001C4427">
              <w:rPr>
                <w:rStyle w:val="Questionlabel"/>
              </w:rPr>
              <w:t xml:space="preserve"> of the organisation</w:t>
            </w:r>
            <w:r w:rsidR="00B267C6" w:rsidRPr="007A5EFD">
              <w:rPr>
                <w:rStyle w:val="Requiredfieldmark"/>
              </w:rPr>
              <w:t>*</w:t>
            </w:r>
            <w:r w:rsidR="003C42DA">
              <w:rPr>
                <w:rStyle w:val="Requiredfieldmark"/>
              </w:rPr>
              <w:br/>
            </w:r>
            <w:r w:rsidR="003C42DA">
              <w:rPr>
                <w:rStyle w:val="Questionlabel"/>
                <w:b w:val="0"/>
              </w:rPr>
              <w:t>(Please include details about periods in the NT or events relating to NT history)</w:t>
            </w:r>
          </w:p>
        </w:tc>
        <w:tc>
          <w:tcPr>
            <w:tcW w:w="4633" w:type="dxa"/>
            <w:tcBorders>
              <w:top w:val="single" w:sz="4" w:space="0" w:color="auto"/>
              <w:bottom w:val="single" w:sz="4" w:space="0" w:color="auto"/>
            </w:tcBorders>
            <w:noWrap/>
            <w:tcMar>
              <w:top w:w="108" w:type="dxa"/>
              <w:bottom w:w="108" w:type="dxa"/>
            </w:tcMar>
          </w:tcPr>
          <w:p w14:paraId="7031D8E4" w14:textId="2A1D9E64" w:rsidR="00813904" w:rsidRDefault="00813904" w:rsidP="0013596F"/>
          <w:p w14:paraId="435A8D00" w14:textId="77777777" w:rsidR="00D20163" w:rsidRDefault="00D20163" w:rsidP="0013596F"/>
          <w:p w14:paraId="03E021AE" w14:textId="1D8FF5D4" w:rsidR="00D20163" w:rsidRDefault="00D20163" w:rsidP="0013596F"/>
          <w:p w14:paraId="4878BA2C" w14:textId="77777777" w:rsidR="00D20163" w:rsidRDefault="00D20163" w:rsidP="0013596F"/>
          <w:p w14:paraId="5A8AF908" w14:textId="77777777" w:rsidR="00D20163" w:rsidRDefault="00D20163" w:rsidP="0013596F"/>
          <w:p w14:paraId="65DD0985" w14:textId="77777777" w:rsidR="00D20163" w:rsidRDefault="00D20163" w:rsidP="0013596F"/>
        </w:tc>
      </w:tr>
      <w:tr w:rsidR="0097420D" w:rsidRPr="007A5EFD" w14:paraId="5D2C8DE5" w14:textId="77777777" w:rsidTr="00D20163">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9C1DC48" w14:textId="75BA2D99" w:rsidR="0097420D" w:rsidRPr="00971EB3" w:rsidRDefault="00D20163"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Description of records</w:t>
            </w:r>
          </w:p>
        </w:tc>
      </w:tr>
      <w:tr w:rsidR="0097420D" w:rsidRPr="007A5EFD" w14:paraId="670E5974" w14:textId="77777777" w:rsidTr="00D20163">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14C7EEF" w14:textId="77777777" w:rsidR="0097420D" w:rsidRPr="003C42DA" w:rsidRDefault="003C42DA" w:rsidP="003C42DA">
            <w:pPr>
              <w:rPr>
                <w:rStyle w:val="Questionlabel"/>
                <w:b w:val="0"/>
              </w:rPr>
            </w:pPr>
            <w:r w:rsidRPr="003C42DA">
              <w:rPr>
                <w:rStyle w:val="Questionlabel"/>
              </w:rPr>
              <w:t>Description</w:t>
            </w:r>
            <w:r w:rsidRPr="007A5EFD">
              <w:rPr>
                <w:rStyle w:val="Requiredfieldmark"/>
              </w:rPr>
              <w:t>*</w:t>
            </w:r>
            <w:r>
              <w:rPr>
                <w:rStyle w:val="Requiredfieldmark"/>
              </w:rPr>
              <w:br/>
            </w:r>
            <w:r>
              <w:rPr>
                <w:rStyle w:val="Questionlabel"/>
                <w:b w:val="0"/>
              </w:rPr>
              <w:t>(Additional details can be attached)</w:t>
            </w:r>
          </w:p>
        </w:tc>
        <w:tc>
          <w:tcPr>
            <w:tcW w:w="4633" w:type="dxa"/>
            <w:tcBorders>
              <w:top w:val="single" w:sz="4" w:space="0" w:color="auto"/>
              <w:left w:val="single" w:sz="4" w:space="0" w:color="auto"/>
              <w:bottom w:val="single" w:sz="4" w:space="0" w:color="auto"/>
              <w:right w:val="single" w:sz="4" w:space="0" w:color="auto"/>
            </w:tcBorders>
          </w:tcPr>
          <w:p w14:paraId="109DA17B" w14:textId="0A0286A1" w:rsidR="00DB4549" w:rsidRDefault="00DB4549" w:rsidP="0097420D">
            <w:pPr>
              <w:rPr>
                <w:rStyle w:val="Questionlabel"/>
                <w:b w:val="0"/>
              </w:rPr>
            </w:pPr>
          </w:p>
          <w:p w14:paraId="52C6A27F" w14:textId="77777777" w:rsidR="00A86BCF" w:rsidRDefault="00A86BCF" w:rsidP="0097420D">
            <w:pPr>
              <w:rPr>
                <w:rStyle w:val="Questionlabel"/>
                <w:b w:val="0"/>
              </w:rPr>
            </w:pPr>
          </w:p>
          <w:p w14:paraId="27305533" w14:textId="018D9160" w:rsidR="00A86BCF" w:rsidRDefault="00A86BCF" w:rsidP="0097420D">
            <w:pPr>
              <w:rPr>
                <w:rStyle w:val="Questionlabel"/>
                <w:b w:val="0"/>
              </w:rPr>
            </w:pPr>
          </w:p>
          <w:p w14:paraId="1EB422D9" w14:textId="77777777" w:rsidR="00A86BCF" w:rsidRDefault="00A86BCF" w:rsidP="0097420D">
            <w:pPr>
              <w:rPr>
                <w:rStyle w:val="Questionlabel"/>
                <w:b w:val="0"/>
              </w:rPr>
            </w:pPr>
          </w:p>
          <w:p w14:paraId="5FD0C47A" w14:textId="37143EA5" w:rsidR="00A86BCF" w:rsidRPr="00DB4549" w:rsidRDefault="00A86BCF" w:rsidP="0097420D">
            <w:pPr>
              <w:rPr>
                <w:rStyle w:val="Questionlabel"/>
                <w:b w:val="0"/>
              </w:rPr>
            </w:pPr>
          </w:p>
        </w:tc>
      </w:tr>
      <w:tr w:rsidR="0097420D" w:rsidRPr="007A5EFD" w14:paraId="0DADBB53" w14:textId="77777777" w:rsidTr="00D20163">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C8AAEE1" w14:textId="77777777" w:rsidR="0097420D" w:rsidRDefault="003C42DA" w:rsidP="0097420D">
            <w:pPr>
              <w:rPr>
                <w:rStyle w:val="Questionlabel"/>
              </w:rPr>
            </w:pPr>
            <w:r>
              <w:rPr>
                <w:rStyle w:val="Questionlabel"/>
              </w:rPr>
              <w:t>Date range</w:t>
            </w:r>
            <w:r w:rsidR="0097420D" w:rsidRPr="007A5EFD">
              <w:rPr>
                <w:rStyle w:val="Requiredfieldmark"/>
              </w:rPr>
              <w:t>*</w:t>
            </w:r>
          </w:p>
        </w:tc>
        <w:tc>
          <w:tcPr>
            <w:tcW w:w="4633" w:type="dxa"/>
            <w:tcBorders>
              <w:top w:val="single" w:sz="4" w:space="0" w:color="auto"/>
              <w:left w:val="single" w:sz="4" w:space="0" w:color="auto"/>
              <w:bottom w:val="single" w:sz="4" w:space="0" w:color="auto"/>
              <w:right w:val="single" w:sz="4" w:space="0" w:color="auto"/>
            </w:tcBorders>
          </w:tcPr>
          <w:p w14:paraId="5F63AB41" w14:textId="1947F2E2" w:rsidR="0097420D" w:rsidRPr="00DB4549" w:rsidRDefault="0097420D" w:rsidP="0013596F">
            <w:pPr>
              <w:rPr>
                <w:rStyle w:val="Questionlabel"/>
                <w:b w:val="0"/>
              </w:rPr>
            </w:pPr>
          </w:p>
        </w:tc>
      </w:tr>
      <w:tr w:rsidR="003C42DA" w:rsidRPr="007A5EFD" w14:paraId="7918C90B" w14:textId="77777777" w:rsidTr="002A362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CF82968" w14:textId="77777777" w:rsidR="003C42DA" w:rsidRPr="003C42DA" w:rsidRDefault="003C42DA" w:rsidP="002A362D">
            <w:pPr>
              <w:rPr>
                <w:rStyle w:val="Questionlabel"/>
                <w:b w:val="0"/>
              </w:rPr>
            </w:pPr>
            <w:r>
              <w:rPr>
                <w:rStyle w:val="Questionlabel"/>
              </w:rPr>
              <w:t>Quantity</w:t>
            </w:r>
            <w:r w:rsidRPr="007A5EFD">
              <w:rPr>
                <w:rStyle w:val="Requiredfieldmark"/>
              </w:rPr>
              <w:t>*</w:t>
            </w:r>
            <w:r>
              <w:rPr>
                <w:rStyle w:val="Requiredfieldmark"/>
              </w:rPr>
              <w:br/>
            </w:r>
            <w:r>
              <w:rPr>
                <w:rStyle w:val="Questionlabel"/>
                <w:b w:val="0"/>
              </w:rPr>
              <w:t>e.g. number of items, or boxes</w:t>
            </w:r>
          </w:p>
        </w:tc>
        <w:tc>
          <w:tcPr>
            <w:tcW w:w="4633" w:type="dxa"/>
            <w:tcBorders>
              <w:top w:val="single" w:sz="4" w:space="0" w:color="auto"/>
              <w:left w:val="single" w:sz="4" w:space="0" w:color="auto"/>
              <w:bottom w:val="single" w:sz="4" w:space="0" w:color="auto"/>
              <w:right w:val="single" w:sz="4" w:space="0" w:color="auto"/>
            </w:tcBorders>
          </w:tcPr>
          <w:p w14:paraId="375954D9" w14:textId="47CD0BEA" w:rsidR="003C42DA" w:rsidRPr="00DB4549" w:rsidRDefault="003C42DA" w:rsidP="002A362D">
            <w:pPr>
              <w:rPr>
                <w:rStyle w:val="Questionlabel"/>
                <w:b w:val="0"/>
              </w:rPr>
            </w:pPr>
          </w:p>
        </w:tc>
      </w:tr>
      <w:tr w:rsidR="003C42DA" w:rsidRPr="007A5EFD" w14:paraId="2090E39E" w14:textId="77777777" w:rsidTr="00D20163">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6E59E63" w14:textId="36D10404" w:rsidR="003C42DA" w:rsidRPr="003C42DA" w:rsidRDefault="003C42DA" w:rsidP="00B40676">
            <w:pPr>
              <w:rPr>
                <w:rStyle w:val="Questionlabel"/>
                <w:b w:val="0"/>
              </w:rPr>
            </w:pPr>
            <w:r>
              <w:rPr>
                <w:rStyle w:val="Questionlabel"/>
              </w:rPr>
              <w:t>Format</w:t>
            </w:r>
            <w:r w:rsidRPr="007A5EFD">
              <w:rPr>
                <w:rStyle w:val="Requiredfieldmark"/>
              </w:rPr>
              <w:t>*</w:t>
            </w:r>
            <w:r>
              <w:rPr>
                <w:rStyle w:val="Requiredfieldmark"/>
              </w:rPr>
              <w:br/>
            </w:r>
            <w:r w:rsidR="00B40676">
              <w:rPr>
                <w:rStyle w:val="Questionlabel"/>
                <w:b w:val="0"/>
              </w:rPr>
              <w:t>(</w:t>
            </w:r>
            <w:r>
              <w:rPr>
                <w:rStyle w:val="Questionlabel"/>
                <w:b w:val="0"/>
              </w:rPr>
              <w:t>type of materials</w:t>
            </w:r>
            <w:r w:rsidR="00B40676">
              <w:rPr>
                <w:rStyle w:val="Questionlabel"/>
                <w:b w:val="0"/>
              </w:rPr>
              <w:t xml:space="preserve"> e.g. photographs, papers, diaries, publications)</w:t>
            </w:r>
          </w:p>
        </w:tc>
        <w:tc>
          <w:tcPr>
            <w:tcW w:w="4633" w:type="dxa"/>
            <w:tcBorders>
              <w:top w:val="single" w:sz="4" w:space="0" w:color="auto"/>
              <w:left w:val="single" w:sz="4" w:space="0" w:color="auto"/>
              <w:bottom w:val="single" w:sz="4" w:space="0" w:color="auto"/>
              <w:right w:val="single" w:sz="4" w:space="0" w:color="auto"/>
            </w:tcBorders>
          </w:tcPr>
          <w:p w14:paraId="71FA0B50" w14:textId="634218D3" w:rsidR="00DB4549" w:rsidRPr="00DB4549" w:rsidRDefault="00DB4549" w:rsidP="00DB4549">
            <w:pPr>
              <w:rPr>
                <w:rStyle w:val="Questionlabel"/>
                <w:b w:val="0"/>
              </w:rPr>
            </w:pPr>
          </w:p>
        </w:tc>
      </w:tr>
    </w:tbl>
    <w:p w14:paraId="4F9D3EB9" w14:textId="77777777" w:rsidR="00976E6B" w:rsidRDefault="00976E6B">
      <w:r>
        <w:rPr>
          <w:iCs/>
        </w:rP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715"/>
        <w:gridCol w:w="4633"/>
      </w:tblGrid>
      <w:tr w:rsidR="003509B7" w:rsidRPr="007A5EFD" w14:paraId="442C7BFA" w14:textId="77777777" w:rsidTr="00F3029D">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178D912" w14:textId="172DB59E" w:rsidR="003509B7" w:rsidRPr="00971EB3" w:rsidRDefault="003509B7"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lastRenderedPageBreak/>
              <w:t>Unwanted material</w:t>
            </w:r>
          </w:p>
        </w:tc>
      </w:tr>
      <w:tr w:rsidR="003509B7" w:rsidRPr="007A5EFD" w14:paraId="1571F669" w14:textId="77777777" w:rsidTr="003509B7">
        <w:trPr>
          <w:trHeight w:val="751"/>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99D0A25" w14:textId="77777777" w:rsidR="003509B7" w:rsidRPr="003C42DA" w:rsidRDefault="003509B7" w:rsidP="003509B7">
            <w:pPr>
              <w:rPr>
                <w:rStyle w:val="Questionlabel"/>
                <w:b w:val="0"/>
              </w:rPr>
            </w:pPr>
            <w:r>
              <w:rPr>
                <w:rStyle w:val="Questionlabel"/>
              </w:rPr>
              <w:t>If some materials within this donation are not considered suitable</w:t>
            </w:r>
            <w:r w:rsidR="00AF3ACF">
              <w:rPr>
                <w:rStyle w:val="Questionlabel"/>
              </w:rPr>
              <w:t xml:space="preserve"> for the LANT collection</w:t>
            </w:r>
            <w:r>
              <w:rPr>
                <w:rStyle w:val="Questionlabel"/>
              </w:rPr>
              <w:t>, do you wish the materials returned to you?</w:t>
            </w:r>
            <w:r w:rsidRPr="007A5EFD">
              <w:rPr>
                <w:rStyle w:val="Requiredfieldmark"/>
              </w:rPr>
              <w:t>*</w:t>
            </w:r>
          </w:p>
        </w:tc>
        <w:tc>
          <w:tcPr>
            <w:tcW w:w="4633" w:type="dxa"/>
            <w:tcBorders>
              <w:top w:val="single" w:sz="4" w:space="0" w:color="auto"/>
              <w:left w:val="single" w:sz="4" w:space="0" w:color="auto"/>
              <w:bottom w:val="single" w:sz="4" w:space="0" w:color="auto"/>
              <w:right w:val="single" w:sz="4" w:space="0" w:color="auto"/>
            </w:tcBorders>
          </w:tcPr>
          <w:p w14:paraId="189B35F7" w14:textId="4EA38829" w:rsidR="003509B7" w:rsidRPr="003509B7" w:rsidRDefault="00353FF8" w:rsidP="00F3029D">
            <w:pPr>
              <w:rPr>
                <w:rStyle w:val="Questionlabel"/>
              </w:rPr>
            </w:pPr>
            <w:r>
              <w:rPr>
                <w:rStyle w:val="Questionlabel"/>
              </w:rPr>
              <w:t>Yes / No</w:t>
            </w:r>
          </w:p>
        </w:tc>
      </w:tr>
      <w:tr w:rsidR="003509B7" w:rsidRPr="003509B7" w14:paraId="3280A21D" w14:textId="77777777" w:rsidTr="003509B7">
        <w:trPr>
          <w:trHeight w:val="412"/>
        </w:trPr>
        <w:tc>
          <w:tcPr>
            <w:tcW w:w="10348"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006DE07" w14:textId="77777777" w:rsidR="003509B7" w:rsidRPr="003509B7" w:rsidRDefault="003509B7" w:rsidP="00F3655B">
            <w:pPr>
              <w:rPr>
                <w:rStyle w:val="Questionlabel"/>
                <w:b w:val="0"/>
              </w:rPr>
            </w:pPr>
            <w:r w:rsidRPr="003509B7">
              <w:rPr>
                <w:rStyle w:val="Questionlabel"/>
                <w:b w:val="0"/>
              </w:rPr>
              <w:t xml:space="preserve">If no, </w:t>
            </w:r>
            <w:r w:rsidR="00F3655B">
              <w:rPr>
                <w:rStyle w:val="Questionlabel"/>
                <w:b w:val="0"/>
              </w:rPr>
              <w:t>unsuitable</w:t>
            </w:r>
            <w:r w:rsidRPr="003509B7">
              <w:rPr>
                <w:rStyle w:val="Questionlabel"/>
                <w:b w:val="0"/>
              </w:rPr>
              <w:t xml:space="preserve"> material will be disposed of at the discretion of LANT</w:t>
            </w:r>
            <w:r w:rsidR="0013464A">
              <w:rPr>
                <w:rStyle w:val="Questionlabel"/>
                <w:b w:val="0"/>
              </w:rPr>
              <w:t>, by gifting to another Australian cultural institution or destroyed.</w:t>
            </w:r>
          </w:p>
        </w:tc>
      </w:tr>
      <w:tr w:rsidR="008522E4" w:rsidRPr="007A5EFD" w14:paraId="7749141C" w14:textId="77777777" w:rsidTr="00F3029D">
        <w:trPr>
          <w:trHeight w:val="191"/>
        </w:trPr>
        <w:tc>
          <w:tcPr>
            <w:tcW w:w="10348" w:type="dxa"/>
            <w:gridSpan w:val="2"/>
            <w:tcBorders>
              <w:top w:val="nil"/>
              <w:left w:val="nil"/>
              <w:bottom w:val="nil"/>
              <w:right w:val="nil"/>
            </w:tcBorders>
            <w:shd w:val="clear" w:color="auto" w:fill="FFFFFF" w:themeFill="background1"/>
            <w:noWrap/>
            <w:tcMar>
              <w:top w:w="85" w:type="dxa"/>
              <w:left w:w="113" w:type="dxa"/>
              <w:bottom w:w="85" w:type="dxa"/>
              <w:right w:w="0" w:type="dxa"/>
            </w:tcMar>
          </w:tcPr>
          <w:p w14:paraId="0BD7F7C6" w14:textId="77777777" w:rsidR="008522E4" w:rsidRPr="004A3CC9" w:rsidRDefault="008522E4" w:rsidP="00F3029D">
            <w:pPr>
              <w:pStyle w:val="Heading1"/>
              <w:outlineLvl w:val="0"/>
            </w:pPr>
            <w:r>
              <w:t>Conditions of donation</w:t>
            </w:r>
          </w:p>
        </w:tc>
      </w:tr>
      <w:tr w:rsidR="002258A3" w:rsidRPr="007A5EFD" w14:paraId="033651DE" w14:textId="77777777" w:rsidTr="00D20163">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7EC581E" w14:textId="77777777" w:rsidR="00294CA8" w:rsidRDefault="008522E4"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Public access to the material</w:t>
            </w:r>
            <w:r w:rsidR="00294CA8">
              <w:rPr>
                <w:rStyle w:val="Questionlabel"/>
                <w:color w:val="FFFFFF" w:themeColor="background1"/>
              </w:rPr>
              <w:t xml:space="preserve"> </w:t>
            </w:r>
          </w:p>
          <w:p w14:paraId="49956451" w14:textId="492C3CF2" w:rsidR="002258A3" w:rsidRPr="006A2239" w:rsidRDefault="006A2239" w:rsidP="00DF5E40">
            <w:pPr>
              <w:pStyle w:val="ListParagraph"/>
              <w:spacing w:after="40"/>
              <w:rPr>
                <w:rStyle w:val="Questionlabel"/>
                <w:color w:val="FFFFFF" w:themeColor="background1"/>
                <w:sz w:val="20"/>
              </w:rPr>
            </w:pPr>
            <w:r w:rsidRPr="006A2239">
              <w:rPr>
                <w:sz w:val="20"/>
              </w:rPr>
              <w:t>Material in LANT’s Unpublished Collections is made available on open access. There are exceptions where donors may want conditions on access to collections or identified material within a collection for a period of time, for example, if the collection contains culturally sensitive information.</w:t>
            </w:r>
          </w:p>
        </w:tc>
      </w:tr>
      <w:tr w:rsidR="008522E4" w:rsidRPr="007A5EFD" w14:paraId="1B288A8E"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55EF6E57" w14:textId="77777777" w:rsidR="008522E4" w:rsidRPr="003C42DA" w:rsidRDefault="00D70C5A" w:rsidP="008522E4">
            <w:pPr>
              <w:rPr>
                <w:rStyle w:val="Questionlabel"/>
                <w:b w:val="0"/>
              </w:rPr>
            </w:pPr>
            <w:r>
              <w:rPr>
                <w:rStyle w:val="Questionlabel"/>
              </w:rPr>
              <w:t>Do you agree for your material to be available</w:t>
            </w:r>
            <w:r w:rsidR="008522E4">
              <w:rPr>
                <w:rStyle w:val="Questionlabel"/>
              </w:rPr>
              <w:t xml:space="preserve"> for public access</w:t>
            </w:r>
            <w:r w:rsidR="0049023B">
              <w:rPr>
                <w:rStyle w:val="Questionlabel"/>
              </w:rPr>
              <w:t>?</w:t>
            </w:r>
            <w:r w:rsidR="008522E4" w:rsidRPr="007A5EFD">
              <w:rPr>
                <w:rStyle w:val="Requiredfieldmark"/>
              </w:rPr>
              <w:t>*</w:t>
            </w:r>
            <w:r w:rsidR="008522E4">
              <w:rPr>
                <w:rStyle w:val="Requiredfieldmark"/>
              </w:rPr>
              <w:br/>
            </w:r>
            <w:r w:rsidR="008522E4" w:rsidRPr="008522E4">
              <w:rPr>
                <w:rStyle w:val="Requiredfieldmark"/>
                <w:b w:val="0"/>
                <w:color w:val="auto"/>
              </w:rPr>
              <w:t>If no</w:t>
            </w:r>
            <w:r w:rsidR="003D7C08">
              <w:rPr>
                <w:rStyle w:val="Requiredfieldmark"/>
                <w:b w:val="0"/>
                <w:color w:val="auto"/>
              </w:rPr>
              <w:t>,</w:t>
            </w:r>
            <w:r w:rsidR="008522E4" w:rsidRPr="008522E4">
              <w:rPr>
                <w:rStyle w:val="Requiredfieldmark"/>
                <w:b w:val="0"/>
                <w:color w:val="auto"/>
              </w:rPr>
              <w:t xml:space="preserve"> please provide details </w:t>
            </w:r>
            <w:r w:rsidR="003D7C08">
              <w:rPr>
                <w:rStyle w:val="Requiredfieldmark"/>
                <w:b w:val="0"/>
                <w:color w:val="auto"/>
              </w:rPr>
              <w:t xml:space="preserve">of when the material will be open to the public </w:t>
            </w:r>
            <w:r w:rsidR="008522E4" w:rsidRPr="008522E4">
              <w:rPr>
                <w:rStyle w:val="Requiredfieldmark"/>
                <w:b w:val="0"/>
                <w:color w:val="auto"/>
              </w:rPr>
              <w:t>below</w:t>
            </w:r>
          </w:p>
        </w:tc>
        <w:tc>
          <w:tcPr>
            <w:tcW w:w="4633" w:type="dxa"/>
            <w:tcBorders>
              <w:top w:val="single" w:sz="4" w:space="0" w:color="auto"/>
              <w:left w:val="single" w:sz="4" w:space="0" w:color="auto"/>
              <w:bottom w:val="single" w:sz="4" w:space="0" w:color="auto"/>
              <w:right w:val="single" w:sz="4" w:space="0" w:color="auto"/>
            </w:tcBorders>
          </w:tcPr>
          <w:p w14:paraId="5D68DE64" w14:textId="4768B24E" w:rsidR="008522E4" w:rsidRDefault="00353FF8" w:rsidP="008522E4">
            <w:pPr>
              <w:rPr>
                <w:rStyle w:val="Questionlabel"/>
                <w:color w:val="FFFFFF" w:themeColor="background1"/>
              </w:rPr>
            </w:pPr>
            <w:r>
              <w:rPr>
                <w:rStyle w:val="Questionlabel"/>
              </w:rPr>
              <w:t>Yes / No</w:t>
            </w:r>
          </w:p>
        </w:tc>
      </w:tr>
      <w:tr w:rsidR="008522E4" w:rsidRPr="007A5EFD" w14:paraId="31DB6186"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D583675" w14:textId="77777777" w:rsidR="008522E4" w:rsidRDefault="008522E4" w:rsidP="008522E4">
            <w:pPr>
              <w:rPr>
                <w:rStyle w:val="Requiredfieldmark"/>
                <w:b w:val="0"/>
                <w:color w:val="auto"/>
              </w:rPr>
            </w:pPr>
            <w:r>
              <w:rPr>
                <w:rStyle w:val="Questionlabel"/>
              </w:rPr>
              <w:t>When will your material be available for public access</w:t>
            </w:r>
            <w:r w:rsidR="0049023B">
              <w:rPr>
                <w:rStyle w:val="Questionlabel"/>
              </w:rPr>
              <w:t>?</w:t>
            </w:r>
            <w:r w:rsidRPr="007A5EFD">
              <w:rPr>
                <w:rStyle w:val="Requiredfieldmark"/>
              </w:rPr>
              <w:t>*</w:t>
            </w:r>
            <w:r>
              <w:rPr>
                <w:rStyle w:val="Requiredfieldmark"/>
              </w:rPr>
              <w:br/>
            </w:r>
            <w:r>
              <w:rPr>
                <w:rStyle w:val="Requiredfieldmark"/>
                <w:b w:val="0"/>
                <w:color w:val="auto"/>
              </w:rPr>
              <w:t>Please provide a date e.g. 1/1/2030</w:t>
            </w:r>
            <w:r w:rsidR="0049023B">
              <w:rPr>
                <w:rStyle w:val="Requiredfieldmark"/>
                <w:b w:val="0"/>
                <w:color w:val="auto"/>
              </w:rPr>
              <w:t>, or now if not restricted</w:t>
            </w:r>
          </w:p>
          <w:p w14:paraId="3C2E34A5" w14:textId="77777777" w:rsidR="0049023B" w:rsidRPr="003C42DA" w:rsidRDefault="0049023B" w:rsidP="008522E4">
            <w:pPr>
              <w:rPr>
                <w:rStyle w:val="Questionlabel"/>
                <w:b w:val="0"/>
              </w:rPr>
            </w:pPr>
            <w:r>
              <w:rPr>
                <w:rStyle w:val="Requiredfieldmark"/>
                <w:b w:val="0"/>
                <w:color w:val="auto"/>
              </w:rPr>
              <w:t xml:space="preserve">(written permission will be sought for requests for public access </w:t>
            </w:r>
            <w:r w:rsidR="004E0333">
              <w:rPr>
                <w:rStyle w:val="Requiredfieldmark"/>
                <w:b w:val="0"/>
                <w:color w:val="auto"/>
              </w:rPr>
              <w:t xml:space="preserve">received </w:t>
            </w:r>
            <w:r>
              <w:rPr>
                <w:rStyle w:val="Requiredfieldmark"/>
                <w:b w:val="0"/>
                <w:color w:val="auto"/>
              </w:rPr>
              <w:t>during the restricted access period)</w:t>
            </w:r>
          </w:p>
        </w:tc>
        <w:tc>
          <w:tcPr>
            <w:tcW w:w="4633" w:type="dxa"/>
            <w:tcBorders>
              <w:top w:val="single" w:sz="4" w:space="0" w:color="auto"/>
              <w:left w:val="single" w:sz="4" w:space="0" w:color="auto"/>
              <w:bottom w:val="single" w:sz="4" w:space="0" w:color="auto"/>
              <w:right w:val="single" w:sz="4" w:space="0" w:color="auto"/>
            </w:tcBorders>
          </w:tcPr>
          <w:p w14:paraId="53A66772" w14:textId="3257E38A" w:rsidR="008522E4" w:rsidRPr="00A86BCF" w:rsidRDefault="008522E4" w:rsidP="00F3029D">
            <w:pPr>
              <w:rPr>
                <w:rStyle w:val="Questionlabel"/>
                <w:b w:val="0"/>
              </w:rPr>
            </w:pPr>
          </w:p>
        </w:tc>
      </w:tr>
      <w:tr w:rsidR="0049023B" w:rsidRPr="007A5EFD" w14:paraId="5D762A89"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83914BE" w14:textId="0D11E498" w:rsidR="0049023B" w:rsidRPr="003C42DA" w:rsidRDefault="0049023B" w:rsidP="00083487">
            <w:pPr>
              <w:rPr>
                <w:rStyle w:val="Questionlabel"/>
                <w:b w:val="0"/>
              </w:rPr>
            </w:pPr>
            <w:r>
              <w:rPr>
                <w:rStyle w:val="Questionlabel"/>
              </w:rPr>
              <w:t>Please list the items w</w:t>
            </w:r>
            <w:r w:rsidR="00083487">
              <w:rPr>
                <w:rStyle w:val="Questionlabel"/>
              </w:rPr>
              <w:t>ith access conditions</w:t>
            </w:r>
            <w:r w:rsidRPr="007A5EFD">
              <w:rPr>
                <w:rStyle w:val="Requiredfieldmark"/>
              </w:rPr>
              <w:t>*</w:t>
            </w:r>
          </w:p>
        </w:tc>
        <w:tc>
          <w:tcPr>
            <w:tcW w:w="4633" w:type="dxa"/>
            <w:tcBorders>
              <w:top w:val="single" w:sz="4" w:space="0" w:color="auto"/>
              <w:left w:val="single" w:sz="4" w:space="0" w:color="auto"/>
              <w:bottom w:val="single" w:sz="4" w:space="0" w:color="auto"/>
              <w:right w:val="single" w:sz="4" w:space="0" w:color="auto"/>
            </w:tcBorders>
          </w:tcPr>
          <w:p w14:paraId="50DD864D" w14:textId="57FA822D" w:rsidR="0049023B" w:rsidRPr="00A86BCF" w:rsidRDefault="0049023B" w:rsidP="00F3029D">
            <w:pPr>
              <w:rPr>
                <w:rStyle w:val="Questionlabel"/>
                <w:b w:val="0"/>
              </w:rPr>
            </w:pPr>
          </w:p>
        </w:tc>
      </w:tr>
      <w:tr w:rsidR="0049023B" w:rsidRPr="007A5EFD" w14:paraId="64A37887"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94ABF8F" w14:textId="77777777" w:rsidR="0049023B" w:rsidRPr="0049023B" w:rsidRDefault="0049023B" w:rsidP="0049023B">
            <w:pPr>
              <w:rPr>
                <w:rStyle w:val="Questionlabel"/>
                <w:b w:val="0"/>
              </w:rPr>
            </w:pPr>
            <w:r w:rsidRPr="0049023B">
              <w:rPr>
                <w:rStyle w:val="Questionlabel"/>
              </w:rPr>
              <w:t xml:space="preserve">Are there any items in your donation </w:t>
            </w:r>
            <w:r>
              <w:rPr>
                <w:rStyle w:val="Questionlabel"/>
              </w:rPr>
              <w:t>t</w:t>
            </w:r>
            <w:r w:rsidRPr="0049023B">
              <w:rPr>
                <w:rStyle w:val="Questionlabel"/>
              </w:rPr>
              <w:t>hat should not be listed in a public catalogue?</w:t>
            </w:r>
            <w:r w:rsidRPr="007A5EFD">
              <w:rPr>
                <w:rStyle w:val="Requiredfieldmark"/>
              </w:rPr>
              <w:t>*</w:t>
            </w:r>
            <w:r>
              <w:rPr>
                <w:rStyle w:val="Requiredfieldmark"/>
              </w:rPr>
              <w:br/>
            </w:r>
            <w:r>
              <w:rPr>
                <w:rStyle w:val="Questionlabel"/>
                <w:b w:val="0"/>
              </w:rPr>
              <w:t>e.g. the title or caption may contain private information</w:t>
            </w:r>
          </w:p>
        </w:tc>
        <w:tc>
          <w:tcPr>
            <w:tcW w:w="4633" w:type="dxa"/>
            <w:tcBorders>
              <w:top w:val="single" w:sz="4" w:space="0" w:color="auto"/>
              <w:left w:val="single" w:sz="4" w:space="0" w:color="auto"/>
              <w:bottom w:val="single" w:sz="4" w:space="0" w:color="auto"/>
              <w:right w:val="single" w:sz="4" w:space="0" w:color="auto"/>
            </w:tcBorders>
          </w:tcPr>
          <w:p w14:paraId="63A3991A" w14:textId="019F7B74" w:rsidR="0049023B" w:rsidRDefault="00353FF8" w:rsidP="00F3029D">
            <w:pPr>
              <w:rPr>
                <w:rStyle w:val="Questionlabel"/>
                <w:color w:val="FFFFFF" w:themeColor="background1"/>
              </w:rPr>
            </w:pPr>
            <w:r>
              <w:rPr>
                <w:rStyle w:val="Questionlabel"/>
              </w:rPr>
              <w:t>Yes / No</w:t>
            </w:r>
          </w:p>
          <w:p w14:paraId="57F171B1" w14:textId="77777777" w:rsidR="003509B7" w:rsidRDefault="003509B7" w:rsidP="00F3029D">
            <w:pPr>
              <w:rPr>
                <w:rStyle w:val="Questionlabel"/>
                <w:color w:val="FFFFFF" w:themeColor="background1"/>
              </w:rPr>
            </w:pPr>
          </w:p>
        </w:tc>
      </w:tr>
      <w:tr w:rsidR="002258A3" w:rsidRPr="007A5EFD" w14:paraId="1D63B186" w14:textId="77777777" w:rsidTr="00D20163">
        <w:trPr>
          <w:trHeight w:val="27"/>
        </w:trPr>
        <w:tc>
          <w:tcPr>
            <w:tcW w:w="10348"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6E53BC17" w14:textId="21803E43" w:rsidR="00E50156" w:rsidRPr="00E50156" w:rsidRDefault="00765080" w:rsidP="001C3257">
            <w:pPr>
              <w:rPr>
                <w:rStyle w:val="Questionlabel"/>
                <w:b w:val="0"/>
              </w:rPr>
            </w:pPr>
            <w:r w:rsidRPr="00765080">
              <w:rPr>
                <w:rStyle w:val="Requiredfieldmark"/>
                <w:b w:val="0"/>
                <w:color w:val="auto"/>
              </w:rPr>
              <w:t>Library &amp; Archives NT will make reasonable efforts to contact me (or my nominee if I am unavailable) to refer requests for wri</w:t>
            </w:r>
            <w:r w:rsidR="003D56E1">
              <w:rPr>
                <w:rStyle w:val="Requiredfieldmark"/>
                <w:b w:val="0"/>
                <w:color w:val="auto"/>
              </w:rPr>
              <w:t>tten authorisation relating to special c</w:t>
            </w:r>
            <w:r w:rsidRPr="00765080">
              <w:rPr>
                <w:rStyle w:val="Requiredfieldmark"/>
                <w:b w:val="0"/>
                <w:color w:val="auto"/>
              </w:rPr>
              <w:t>onditions. Re</w:t>
            </w:r>
            <w:r>
              <w:rPr>
                <w:rStyle w:val="Requiredfieldmark"/>
                <w:b w:val="0"/>
                <w:color w:val="auto"/>
              </w:rPr>
              <w:t xml:space="preserve">asonable efforts consist of </w:t>
            </w:r>
            <w:r w:rsidRPr="00765080">
              <w:rPr>
                <w:rStyle w:val="Requiredfieldmark"/>
                <w:b w:val="0"/>
                <w:color w:val="auto"/>
              </w:rPr>
              <w:t xml:space="preserve">sending a request via preferred contact method to me (or my nominee if I am unavailable). </w:t>
            </w:r>
            <w:r w:rsidR="00C93217">
              <w:rPr>
                <w:rStyle w:val="Requiredfieldmark"/>
                <w:b w:val="0"/>
                <w:color w:val="auto"/>
              </w:rPr>
              <w:t>Where there is no response to a request within 6 weeks, the request will be considered denied,</w:t>
            </w:r>
          </w:p>
        </w:tc>
      </w:tr>
      <w:tr w:rsidR="008958E5" w:rsidRPr="007A5EFD" w14:paraId="10ACA50D" w14:textId="77777777" w:rsidTr="002A362D">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9E1C34" w14:textId="73D7ED76" w:rsidR="008958E5" w:rsidRPr="00971EB3" w:rsidRDefault="00765080"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Cultural sensitivity</w:t>
            </w:r>
          </w:p>
        </w:tc>
      </w:tr>
      <w:tr w:rsidR="003B275D" w:rsidRPr="007A5EFD" w14:paraId="29FB7C3E"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A449301" w14:textId="77777777" w:rsidR="003B275D" w:rsidRDefault="003B275D" w:rsidP="00F3029D">
            <w:r w:rsidRPr="00765080">
              <w:rPr>
                <w:b/>
              </w:rPr>
              <w:t>Are there cultural restrictions that apply to this collection, e.g. secret or sacred, and/or potentially sensitive content?</w:t>
            </w:r>
            <w:r w:rsidR="00765080" w:rsidRPr="007A5EFD">
              <w:rPr>
                <w:rStyle w:val="Requiredfieldmark"/>
              </w:rPr>
              <w:t>*</w:t>
            </w:r>
          </w:p>
          <w:p w14:paraId="59323FC6" w14:textId="77777777" w:rsidR="003B275D" w:rsidRDefault="003B275D" w:rsidP="00A962AF">
            <w:r>
              <w:t>If yes, please explain</w:t>
            </w:r>
            <w:r w:rsidR="00765080">
              <w:t xml:space="preserve"> </w:t>
            </w:r>
          </w:p>
          <w:p w14:paraId="3F535053" w14:textId="77777777" w:rsidR="009A7D31" w:rsidRDefault="009A7D31" w:rsidP="00A962AF"/>
          <w:p w14:paraId="43C85871" w14:textId="5043424C" w:rsidR="009A7D31" w:rsidRPr="003C42DA" w:rsidRDefault="009A7D31" w:rsidP="00A962AF">
            <w:pPr>
              <w:rPr>
                <w:rStyle w:val="Questionlabel"/>
                <w:b w:val="0"/>
              </w:rPr>
            </w:pPr>
          </w:p>
        </w:tc>
        <w:tc>
          <w:tcPr>
            <w:tcW w:w="4633" w:type="dxa"/>
            <w:tcBorders>
              <w:top w:val="single" w:sz="4" w:space="0" w:color="auto"/>
              <w:left w:val="single" w:sz="4" w:space="0" w:color="auto"/>
              <w:bottom w:val="single" w:sz="4" w:space="0" w:color="auto"/>
              <w:right w:val="single" w:sz="4" w:space="0" w:color="auto"/>
            </w:tcBorders>
          </w:tcPr>
          <w:p w14:paraId="461CE487" w14:textId="739A6C32" w:rsidR="00A962AF" w:rsidRDefault="009A7D31" w:rsidP="00F3029D">
            <w:pPr>
              <w:rPr>
                <w:rStyle w:val="Questionlabel"/>
                <w:color w:val="FFFFFF" w:themeColor="background1"/>
              </w:rPr>
            </w:pPr>
            <w:r>
              <w:rPr>
                <w:rStyle w:val="Questionlabel"/>
              </w:rPr>
              <w:t>Yes / No</w:t>
            </w:r>
          </w:p>
          <w:p w14:paraId="4FC0A859" w14:textId="77777777" w:rsidR="00A962AF" w:rsidRDefault="00A962AF" w:rsidP="009A7D31">
            <w:pPr>
              <w:ind w:firstLine="284"/>
              <w:rPr>
                <w:rStyle w:val="Questionlabel"/>
                <w:color w:val="FFFFFF" w:themeColor="background1"/>
              </w:rPr>
            </w:pPr>
          </w:p>
          <w:p w14:paraId="2CBB61B6" w14:textId="77777777" w:rsidR="00A962AF" w:rsidRDefault="00A962AF" w:rsidP="00F3029D">
            <w:pPr>
              <w:rPr>
                <w:rStyle w:val="Questionlabel"/>
                <w:color w:val="FFFFFF" w:themeColor="background1"/>
              </w:rPr>
            </w:pPr>
          </w:p>
          <w:p w14:paraId="77F5C109" w14:textId="775F656A" w:rsidR="009A7D31" w:rsidRDefault="009A7D31" w:rsidP="009A7D31">
            <w:pPr>
              <w:ind w:firstLine="284"/>
              <w:rPr>
                <w:rStyle w:val="Questionlabel"/>
                <w:color w:val="FFFFFF" w:themeColor="background1"/>
              </w:rPr>
            </w:pPr>
          </w:p>
          <w:p w14:paraId="21C29BCE" w14:textId="605DDF70" w:rsidR="00AE6896" w:rsidRPr="009A7D31" w:rsidRDefault="00AE6896" w:rsidP="00055982"/>
        </w:tc>
      </w:tr>
    </w:tbl>
    <w:p w14:paraId="69A2DCDB" w14:textId="77777777" w:rsidR="00A6718C" w:rsidRDefault="00A6718C">
      <w:r>
        <w:rPr>
          <w:iCs/>
        </w:rP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715"/>
        <w:gridCol w:w="4633"/>
      </w:tblGrid>
      <w:tr w:rsidR="00765080" w:rsidRPr="007A5EFD" w14:paraId="165A1F5C" w14:textId="77777777" w:rsidTr="00F3029D">
        <w:trPr>
          <w:trHeight w:val="27"/>
        </w:trPr>
        <w:tc>
          <w:tcPr>
            <w:tcW w:w="10348"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3BEB608" w14:textId="5C920A52" w:rsidR="00765080" w:rsidRPr="00971EB3" w:rsidRDefault="00765080"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lastRenderedPageBreak/>
              <w:t>Copyright</w:t>
            </w:r>
          </w:p>
        </w:tc>
      </w:tr>
      <w:tr w:rsidR="00765080" w:rsidRPr="007A5EFD" w14:paraId="1A5BAD8E"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A71C6B8" w14:textId="77777777" w:rsidR="000B0C90" w:rsidRDefault="000B0C90" w:rsidP="000B0C90">
            <w:pPr>
              <w:spacing w:after="5" w:line="250" w:lineRule="auto"/>
              <w:rPr>
                <w:rStyle w:val="Requiredfieldmark"/>
              </w:rPr>
            </w:pPr>
            <w:r>
              <w:rPr>
                <w:rStyle w:val="Questionlabel"/>
              </w:rPr>
              <w:t>Do you assign copyright of this material to LANT?</w:t>
            </w:r>
            <w:r w:rsidRPr="007A5EFD">
              <w:rPr>
                <w:rStyle w:val="Requiredfieldmark"/>
              </w:rPr>
              <w:t>*</w:t>
            </w:r>
          </w:p>
          <w:p w14:paraId="19E14076" w14:textId="77777777" w:rsidR="000B0C90" w:rsidRPr="00765080" w:rsidRDefault="000B0C90" w:rsidP="000B0C90">
            <w:pPr>
              <w:spacing w:after="5" w:line="250" w:lineRule="auto"/>
              <w:rPr>
                <w:rStyle w:val="Requiredfieldmark"/>
                <w:b w:val="0"/>
                <w:bCs w:val="0"/>
                <w:color w:val="auto"/>
              </w:rPr>
            </w:pPr>
            <w:r w:rsidRPr="00765080">
              <w:rPr>
                <w:rStyle w:val="Requiredfieldmark"/>
                <w:b w:val="0"/>
                <w:color w:val="auto"/>
              </w:rPr>
              <w:t>By assigning copyright to LANT</w:t>
            </w:r>
            <w:r>
              <w:rPr>
                <w:rStyle w:val="Requiredfieldmark"/>
                <w:b w:val="0"/>
                <w:color w:val="auto"/>
              </w:rPr>
              <w:t>:</w:t>
            </w:r>
          </w:p>
          <w:p w14:paraId="7172AA82" w14:textId="77777777" w:rsidR="000B0C90" w:rsidRPr="00473726" w:rsidRDefault="000B0C90" w:rsidP="000B0C90">
            <w:pPr>
              <w:pStyle w:val="ListParagraph"/>
              <w:numPr>
                <w:ilvl w:val="0"/>
                <w:numId w:val="16"/>
              </w:numPr>
              <w:spacing w:after="5" w:line="250" w:lineRule="auto"/>
            </w:pPr>
            <w:r w:rsidRPr="00473726">
              <w:t xml:space="preserve">Library &amp; Archives NT may copy the material (copy or duplicate the material, or any part of it, in any form, including digital form) for its own publications and exhibitions with due acknowledgement of the creator. </w:t>
            </w:r>
          </w:p>
          <w:p w14:paraId="57042D8B" w14:textId="77777777" w:rsidR="000B0C90" w:rsidRPr="00D1476E" w:rsidRDefault="000B0C90" w:rsidP="000B0C90">
            <w:pPr>
              <w:pStyle w:val="ListParagraph"/>
              <w:numPr>
                <w:ilvl w:val="0"/>
                <w:numId w:val="16"/>
              </w:numPr>
              <w:spacing w:after="0" w:line="259" w:lineRule="auto"/>
            </w:pPr>
            <w:r w:rsidRPr="00D1476E">
              <w:t xml:space="preserve">Library &amp; Archives NT may copy the material to place in LANT’s collections and to make it available to the public through LANT’s access services including our </w:t>
            </w:r>
            <w:r w:rsidR="00C86C8C" w:rsidRPr="00D1476E">
              <w:t>digital services (permission to download)</w:t>
            </w:r>
            <w:r w:rsidRPr="00D1476E">
              <w:t xml:space="preserve">. </w:t>
            </w:r>
          </w:p>
          <w:p w14:paraId="001D09FE" w14:textId="77777777" w:rsidR="00770EEC" w:rsidRDefault="00770EEC" w:rsidP="000B0C90">
            <w:pPr>
              <w:numPr>
                <w:ilvl w:val="0"/>
                <w:numId w:val="15"/>
              </w:numPr>
              <w:spacing w:after="5" w:line="250" w:lineRule="auto"/>
              <w:ind w:hanging="360"/>
            </w:pPr>
            <w:r w:rsidRPr="00473726">
              <w:t>Library &amp; Archives NT may make preservation or working copies to help preserve the originals.</w:t>
            </w:r>
          </w:p>
          <w:p w14:paraId="72482D4A" w14:textId="095C85DF" w:rsidR="00765080" w:rsidRPr="00055982" w:rsidRDefault="000B0C90">
            <w:pPr>
              <w:numPr>
                <w:ilvl w:val="0"/>
                <w:numId w:val="15"/>
              </w:numPr>
              <w:spacing w:after="5" w:line="250" w:lineRule="auto"/>
              <w:ind w:hanging="360"/>
              <w:rPr>
                <w:rStyle w:val="Questionlabel"/>
                <w:b w:val="0"/>
              </w:rPr>
            </w:pPr>
            <w:r w:rsidRPr="00473726">
              <w:t xml:space="preserve">Library &amp; Archives NT may supply copies to its users, or allow users to make copies, for any purpose, commercial or non-commercial, including publication, personal use, research and/or study purposes, under terms and conditions set by </w:t>
            </w:r>
            <w:r>
              <w:t>LANT</w:t>
            </w:r>
            <w:r w:rsidRPr="00473726">
              <w:t xml:space="preserve"> including due acknowledgement of the creator. </w:t>
            </w:r>
          </w:p>
        </w:tc>
        <w:tc>
          <w:tcPr>
            <w:tcW w:w="4633" w:type="dxa"/>
            <w:tcBorders>
              <w:top w:val="single" w:sz="4" w:space="0" w:color="auto"/>
              <w:left w:val="single" w:sz="4" w:space="0" w:color="auto"/>
              <w:bottom w:val="single" w:sz="4" w:space="0" w:color="auto"/>
              <w:right w:val="single" w:sz="4" w:space="0" w:color="auto"/>
            </w:tcBorders>
          </w:tcPr>
          <w:p w14:paraId="55FE5DA7" w14:textId="6EA74FD7" w:rsidR="00DD7B6B" w:rsidRDefault="009A7D31" w:rsidP="000B0C90">
            <w:pPr>
              <w:rPr>
                <w:rStyle w:val="Questionlabel"/>
              </w:rPr>
            </w:pPr>
            <w:r>
              <w:rPr>
                <w:rStyle w:val="Questionlabel"/>
              </w:rPr>
              <w:t>Yes / No</w:t>
            </w:r>
          </w:p>
          <w:p w14:paraId="23AEE0AC" w14:textId="77777777" w:rsidR="00976E6B" w:rsidRDefault="00976E6B" w:rsidP="000B0C90">
            <w:pPr>
              <w:rPr>
                <w:rStyle w:val="Questionlabel"/>
                <w:color w:val="FFFFFF" w:themeColor="background1"/>
              </w:rPr>
            </w:pPr>
          </w:p>
          <w:p w14:paraId="1250FBEF" w14:textId="5A77F6A7" w:rsidR="006F7F95" w:rsidRPr="00AE6896" w:rsidRDefault="00976E6B" w:rsidP="00AE6896">
            <w:pPr>
              <w:tabs>
                <w:tab w:val="left" w:pos="646"/>
              </w:tabs>
            </w:pPr>
            <w:r>
              <w:rPr>
                <w:rStyle w:val="Questionlabel"/>
                <w:b w:val="0"/>
              </w:rPr>
              <w:t>If no, please continue on below</w:t>
            </w:r>
          </w:p>
        </w:tc>
      </w:tr>
      <w:tr w:rsidR="003D7C08" w:rsidRPr="007A5EFD" w14:paraId="390E8735"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65EAD7A5" w14:textId="0C4CFE41" w:rsidR="00770EEC" w:rsidRDefault="00770EEC" w:rsidP="00F3029D">
            <w:pPr>
              <w:rPr>
                <w:b/>
              </w:rPr>
            </w:pPr>
            <w:r>
              <w:rPr>
                <w:b/>
              </w:rPr>
              <w:t>I</w:t>
            </w:r>
            <w:r w:rsidR="003D7C08" w:rsidRPr="00F41783">
              <w:rPr>
                <w:b/>
              </w:rPr>
              <w:t xml:space="preserve"> wish to retain copyright and permit usage under Creative Commons Licence</w:t>
            </w:r>
            <w:r>
              <w:rPr>
                <w:b/>
              </w:rPr>
              <w:t>.</w:t>
            </w:r>
          </w:p>
          <w:p w14:paraId="76A40616" w14:textId="05A46EC4" w:rsidR="003D7C08" w:rsidRPr="00F41783" w:rsidRDefault="00770EEC" w:rsidP="00F3029D">
            <w:r>
              <w:rPr>
                <w:b/>
              </w:rPr>
              <w:t xml:space="preserve">I grant Library &amp; Archives NT the following </w:t>
            </w:r>
            <w:r w:rsidR="00BF4367">
              <w:rPr>
                <w:b/>
              </w:rPr>
              <w:t>licence</w:t>
            </w:r>
            <w:r>
              <w:rPr>
                <w:b/>
              </w:rPr>
              <w:t>:</w:t>
            </w:r>
            <w:r w:rsidR="003D7C08" w:rsidRPr="00F41783">
              <w:rPr>
                <w:rStyle w:val="Requiredfieldmark"/>
              </w:rPr>
              <w:t>*</w:t>
            </w:r>
          </w:p>
          <w:p w14:paraId="05FB32CF" w14:textId="77777777" w:rsidR="00770EEC" w:rsidRPr="00473726" w:rsidRDefault="00770EEC" w:rsidP="00DD7B6B">
            <w:pPr>
              <w:pStyle w:val="ListParagraph"/>
              <w:numPr>
                <w:ilvl w:val="0"/>
                <w:numId w:val="26"/>
              </w:numPr>
              <w:spacing w:after="5" w:line="250" w:lineRule="auto"/>
            </w:pPr>
            <w:r w:rsidRPr="00473726">
              <w:t xml:space="preserve">Library &amp; Archives NT may copy the material (copy or duplicate the material, or any part of it, in any form, including digital form) for its own publications and exhibitions with due acknowledgement of the creator. </w:t>
            </w:r>
          </w:p>
          <w:p w14:paraId="10D8D052" w14:textId="77777777" w:rsidR="00770EEC" w:rsidRPr="00D1476E" w:rsidRDefault="00770EEC" w:rsidP="00DD7B6B">
            <w:pPr>
              <w:pStyle w:val="ListParagraph"/>
              <w:numPr>
                <w:ilvl w:val="0"/>
                <w:numId w:val="26"/>
              </w:numPr>
              <w:spacing w:after="0" w:line="259" w:lineRule="auto"/>
            </w:pPr>
            <w:r w:rsidRPr="00D1476E">
              <w:t xml:space="preserve">Library &amp; Archives NT may copy the material to place in LANT’s collections and to make it available to the public through LANT’s access services including our digital services (permission to download). </w:t>
            </w:r>
          </w:p>
          <w:p w14:paraId="11C31B29" w14:textId="77777777" w:rsidR="00770EEC" w:rsidRDefault="00770EEC" w:rsidP="00DD7B6B">
            <w:pPr>
              <w:numPr>
                <w:ilvl w:val="0"/>
                <w:numId w:val="26"/>
              </w:numPr>
              <w:spacing w:after="5" w:line="250" w:lineRule="auto"/>
            </w:pPr>
            <w:r w:rsidRPr="00473726">
              <w:t>Library &amp; Archives NT may make preservation or working copies to help preserve the originals.</w:t>
            </w:r>
          </w:p>
          <w:p w14:paraId="1986C75B" w14:textId="6349C7D0" w:rsidR="00770EEC" w:rsidRDefault="00770EEC" w:rsidP="00DD7B6B">
            <w:pPr>
              <w:numPr>
                <w:ilvl w:val="0"/>
                <w:numId w:val="26"/>
              </w:numPr>
              <w:spacing w:after="5" w:line="250" w:lineRule="auto"/>
            </w:pPr>
            <w:r w:rsidRPr="00473726">
              <w:t>Library &amp; Archives NT may supply copies to its users, or allow users to make copies</w:t>
            </w:r>
            <w:r>
              <w:t xml:space="preserve"> under the following creative commons licence:</w:t>
            </w:r>
            <w:r w:rsidRPr="00473726">
              <w:t xml:space="preserve"> </w:t>
            </w:r>
          </w:p>
          <w:p w14:paraId="1F262AE9" w14:textId="72B22E80" w:rsidR="003D7C08" w:rsidRPr="00055982" w:rsidRDefault="00DD7B6B" w:rsidP="00055982">
            <w:pPr>
              <w:spacing w:after="5" w:line="250" w:lineRule="auto"/>
              <w:ind w:left="906"/>
              <w:rPr>
                <w:b/>
              </w:rPr>
            </w:pPr>
            <w:r w:rsidRPr="00055982">
              <w:rPr>
                <w:b/>
              </w:rPr>
              <w:t>P</w:t>
            </w:r>
            <w:r w:rsidR="003D7C08" w:rsidRPr="00055982">
              <w:rPr>
                <w:b/>
              </w:rPr>
              <w:t xml:space="preserve">lease </w:t>
            </w:r>
            <w:r w:rsidR="00975D88" w:rsidRPr="00055982">
              <w:rPr>
                <w:b/>
              </w:rPr>
              <w:t xml:space="preserve">choose ONE option </w:t>
            </w:r>
            <w:r w:rsidR="003D7C08" w:rsidRPr="00055982">
              <w:rPr>
                <w:b/>
              </w:rPr>
              <w:t>below</w:t>
            </w:r>
          </w:p>
          <w:p w14:paraId="33FA71EF" w14:textId="749D5E8E" w:rsidR="00770EEC" w:rsidRPr="003C42DA" w:rsidRDefault="00770EEC" w:rsidP="00055982">
            <w:pPr>
              <w:spacing w:after="5" w:line="250" w:lineRule="auto"/>
              <w:ind w:left="906"/>
              <w:rPr>
                <w:rStyle w:val="Questionlabel"/>
                <w:b w:val="0"/>
                <w:lang w:eastAsia="en-US"/>
              </w:rPr>
            </w:pPr>
            <w:r>
              <w:t>(</w:t>
            </w:r>
            <w:r w:rsidRPr="00F41783">
              <w:t>Users must acknowledge the creator when using the material and may share work, e.g. copy, digitise, or</w:t>
            </w:r>
            <w:r>
              <w:t xml:space="preserve"> distribute material)</w:t>
            </w:r>
          </w:p>
        </w:tc>
        <w:tc>
          <w:tcPr>
            <w:tcW w:w="4633" w:type="dxa"/>
            <w:tcBorders>
              <w:top w:val="single" w:sz="4" w:space="0" w:color="auto"/>
              <w:left w:val="single" w:sz="4" w:space="0" w:color="auto"/>
              <w:bottom w:val="single" w:sz="4" w:space="0" w:color="auto"/>
              <w:right w:val="single" w:sz="4" w:space="0" w:color="auto"/>
            </w:tcBorders>
          </w:tcPr>
          <w:p w14:paraId="29F1B737" w14:textId="1B4FD8E8" w:rsidR="003D7C08" w:rsidRDefault="00770EEC" w:rsidP="00F3029D">
            <w:pPr>
              <w:rPr>
                <w:rStyle w:val="Questionlabel"/>
                <w:color w:val="FFFFFF" w:themeColor="background1"/>
              </w:rPr>
            </w:pPr>
            <w:r w:rsidRPr="00055982">
              <w:rPr>
                <w:rStyle w:val="Questionlabel"/>
              </w:rPr>
              <w:t>Yes</w:t>
            </w:r>
            <w:r>
              <w:rPr>
                <w:rStyle w:val="Questionlabel"/>
              </w:rPr>
              <w:t xml:space="preserve"> / No</w:t>
            </w:r>
          </w:p>
        </w:tc>
      </w:tr>
      <w:tr w:rsidR="003D7C08" w:rsidRPr="007A5EFD" w14:paraId="320B9A6D"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D65C801" w14:textId="79AB0B5A" w:rsidR="003D7C08" w:rsidRPr="00975D88" w:rsidRDefault="003D7C08" w:rsidP="00975D88">
            <w:pPr>
              <w:pStyle w:val="ListParagraph"/>
              <w:numPr>
                <w:ilvl w:val="0"/>
                <w:numId w:val="17"/>
              </w:numPr>
              <w:spacing w:after="40"/>
              <w:rPr>
                <w:rStyle w:val="Questionlabel"/>
                <w:b w:val="0"/>
              </w:rPr>
            </w:pPr>
            <w:r w:rsidRPr="00975D88">
              <w:rPr>
                <w:b/>
              </w:rPr>
              <w:lastRenderedPageBreak/>
              <w:t>Users may also make derivatives of the material (e.g. remix or adapt the material) and use the material for commercial purposes</w:t>
            </w:r>
            <w:r w:rsidRPr="00975D88">
              <w:rPr>
                <w:b/>
              </w:rPr>
              <w:br/>
            </w:r>
            <w:r>
              <w:t>(Attribution (BY</w:t>
            </w:r>
            <w:r w:rsidR="00BF4367">
              <w:t>)</w:t>
            </w:r>
            <w:r>
              <w:t>)</w:t>
            </w:r>
          </w:p>
        </w:tc>
        <w:tc>
          <w:tcPr>
            <w:tcW w:w="4633" w:type="dxa"/>
            <w:tcBorders>
              <w:top w:val="single" w:sz="4" w:space="0" w:color="auto"/>
              <w:left w:val="single" w:sz="4" w:space="0" w:color="auto"/>
              <w:bottom w:val="single" w:sz="4" w:space="0" w:color="auto"/>
              <w:right w:val="single" w:sz="4" w:space="0" w:color="auto"/>
            </w:tcBorders>
          </w:tcPr>
          <w:p w14:paraId="44B6C0B4" w14:textId="37D532BE" w:rsidR="00A86BCF" w:rsidRPr="00A86BCF" w:rsidRDefault="00A86BCF" w:rsidP="00F3029D">
            <w:pPr>
              <w:rPr>
                <w:rStyle w:val="Questionlabel"/>
                <w:b w:val="0"/>
              </w:rPr>
            </w:pPr>
          </w:p>
        </w:tc>
      </w:tr>
      <w:tr w:rsidR="00975D88" w:rsidRPr="007A5EFD" w14:paraId="35AC4739"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23003B2" w14:textId="05BCBF9B" w:rsidR="00975D88" w:rsidRPr="00975D88" w:rsidRDefault="00975D88" w:rsidP="00975D88">
            <w:pPr>
              <w:pStyle w:val="ListParagraph"/>
              <w:numPr>
                <w:ilvl w:val="0"/>
                <w:numId w:val="17"/>
              </w:numPr>
              <w:spacing w:after="40"/>
              <w:rPr>
                <w:rStyle w:val="Questionlabel"/>
                <w:b w:val="0"/>
              </w:rPr>
            </w:pPr>
            <w:r w:rsidRPr="00975D88">
              <w:rPr>
                <w:b/>
              </w:rPr>
              <w:t xml:space="preserve">Users may also make derivatives of the material (e.g. remix or adapt the material) and </w:t>
            </w:r>
            <w:r w:rsidR="001F5B12">
              <w:rPr>
                <w:b/>
              </w:rPr>
              <w:t xml:space="preserve">NOT </w:t>
            </w:r>
            <w:r w:rsidRPr="00975D88">
              <w:rPr>
                <w:b/>
              </w:rPr>
              <w:t>use the material for commercial purposes</w:t>
            </w:r>
            <w:r w:rsidRPr="00975D88">
              <w:rPr>
                <w:b/>
              </w:rPr>
              <w:br/>
            </w:r>
            <w:r>
              <w:t>(Attribution (BY</w:t>
            </w:r>
            <w:r w:rsidR="001F5B12">
              <w:t>-NC</w:t>
            </w:r>
            <w:r w:rsidR="00BF4367">
              <w:t>)</w:t>
            </w:r>
            <w:r>
              <w:t>)</w:t>
            </w:r>
          </w:p>
        </w:tc>
        <w:tc>
          <w:tcPr>
            <w:tcW w:w="4633" w:type="dxa"/>
            <w:tcBorders>
              <w:top w:val="single" w:sz="4" w:space="0" w:color="auto"/>
              <w:left w:val="single" w:sz="4" w:space="0" w:color="auto"/>
              <w:bottom w:val="single" w:sz="4" w:space="0" w:color="auto"/>
              <w:right w:val="single" w:sz="4" w:space="0" w:color="auto"/>
            </w:tcBorders>
          </w:tcPr>
          <w:p w14:paraId="070A6AB5" w14:textId="127229C8" w:rsidR="00A86BCF" w:rsidRPr="00A86BCF" w:rsidRDefault="00A86BCF" w:rsidP="00F3029D">
            <w:pPr>
              <w:rPr>
                <w:rStyle w:val="Questionlabel"/>
                <w:b w:val="0"/>
              </w:rPr>
            </w:pPr>
          </w:p>
        </w:tc>
      </w:tr>
      <w:tr w:rsidR="003D7C08" w:rsidRPr="007A5EFD" w14:paraId="50AA8315" w14:textId="77777777" w:rsidTr="00F3029D">
        <w:trPr>
          <w:trHeight w:val="27"/>
        </w:trPr>
        <w:tc>
          <w:tcPr>
            <w:tcW w:w="5715"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D351949" w14:textId="77777777" w:rsidR="003D7C08" w:rsidRPr="00975D88" w:rsidRDefault="00AA6076" w:rsidP="001F5B12">
            <w:pPr>
              <w:pStyle w:val="ListParagraph"/>
              <w:numPr>
                <w:ilvl w:val="0"/>
                <w:numId w:val="17"/>
              </w:numPr>
              <w:spacing w:after="40"/>
              <w:rPr>
                <w:rStyle w:val="Questionlabel"/>
                <w:b w:val="0"/>
              </w:rPr>
            </w:pPr>
            <w:r>
              <w:rPr>
                <w:b/>
              </w:rPr>
              <w:t>Users may</w:t>
            </w:r>
            <w:r w:rsidR="003D7C08" w:rsidRPr="00975D88">
              <w:rPr>
                <w:b/>
              </w:rPr>
              <w:t xml:space="preserve"> </w:t>
            </w:r>
            <w:r w:rsidR="001F5B12">
              <w:rPr>
                <w:b/>
              </w:rPr>
              <w:t>NOT</w:t>
            </w:r>
            <w:r w:rsidR="00975D88">
              <w:rPr>
                <w:b/>
              </w:rPr>
              <w:t xml:space="preserve"> make </w:t>
            </w:r>
            <w:r w:rsidR="003D7C08" w:rsidRPr="00975D88">
              <w:rPr>
                <w:b/>
              </w:rPr>
              <w:t>derivatives of the material (e.g. remix or adapt the material) and NOT use the material for commercial purposes</w:t>
            </w:r>
            <w:r w:rsidR="003D7C08" w:rsidRPr="00975D88">
              <w:rPr>
                <w:b/>
              </w:rPr>
              <w:br/>
            </w:r>
            <w:r w:rsidR="003D7C08">
              <w:t xml:space="preserve">(Attribution Non-Commercial </w:t>
            </w:r>
            <w:r w:rsidR="00975D88">
              <w:t>No Derivatives</w:t>
            </w:r>
            <w:r w:rsidR="003D7C08">
              <w:t>)</w:t>
            </w:r>
          </w:p>
        </w:tc>
        <w:tc>
          <w:tcPr>
            <w:tcW w:w="4633" w:type="dxa"/>
            <w:tcBorders>
              <w:top w:val="single" w:sz="4" w:space="0" w:color="auto"/>
              <w:left w:val="single" w:sz="4" w:space="0" w:color="auto"/>
              <w:bottom w:val="single" w:sz="4" w:space="0" w:color="auto"/>
              <w:right w:val="single" w:sz="4" w:space="0" w:color="auto"/>
            </w:tcBorders>
          </w:tcPr>
          <w:p w14:paraId="6917C9ED" w14:textId="1579A806" w:rsidR="00A86BCF" w:rsidRPr="00A86BCF" w:rsidRDefault="00A86BCF" w:rsidP="00F3029D">
            <w:pPr>
              <w:rPr>
                <w:rStyle w:val="Questionlabel"/>
                <w:b w:val="0"/>
              </w:rPr>
            </w:pPr>
          </w:p>
        </w:tc>
      </w:tr>
      <w:tr w:rsidR="00EF6B3F" w:rsidRPr="007A5EFD" w14:paraId="43B6DE68" w14:textId="77777777" w:rsidTr="00D20163">
        <w:trPr>
          <w:trHeight w:val="27"/>
        </w:trPr>
        <w:tc>
          <w:tcPr>
            <w:tcW w:w="10348"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38738B61" w14:textId="77777777" w:rsidR="00EF6B3F" w:rsidRPr="00FF4CAB" w:rsidRDefault="00B40676" w:rsidP="00B40676">
            <w:pPr>
              <w:pStyle w:val="Heading2"/>
              <w:outlineLvl w:val="1"/>
              <w:rPr>
                <w:rStyle w:val="Questionlabel"/>
                <w:rFonts w:ascii="Lato Semibold" w:hAnsi="Lato Semibold"/>
                <w:b w:val="0"/>
                <w:bCs w:val="0"/>
                <w:sz w:val="32"/>
              </w:rPr>
            </w:pPr>
            <w:r>
              <w:rPr>
                <w:rStyle w:val="Questionlabel"/>
                <w:rFonts w:ascii="Lato Semibold" w:hAnsi="Lato Semibold"/>
                <w:b w:val="0"/>
                <w:bCs w:val="0"/>
                <w:sz w:val="32"/>
              </w:rPr>
              <w:t>Declaration</w:t>
            </w:r>
            <w:r w:rsidR="00EF6B3F" w:rsidRPr="00FF4CAB">
              <w:rPr>
                <w:rStyle w:val="Questionlabel"/>
                <w:rFonts w:ascii="Lato Semibold" w:hAnsi="Lato Semibold"/>
                <w:b w:val="0"/>
                <w:bCs w:val="0"/>
                <w:sz w:val="32"/>
              </w:rPr>
              <w:t xml:space="preserve"> </w:t>
            </w:r>
          </w:p>
        </w:tc>
      </w:tr>
      <w:tr w:rsidR="00EF6B3F" w:rsidRPr="007A5EFD" w14:paraId="657B309D" w14:textId="77777777" w:rsidTr="00D20163">
        <w:trPr>
          <w:trHeight w:val="27"/>
        </w:trPr>
        <w:tc>
          <w:tcPr>
            <w:tcW w:w="10348"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1BDDD5B0" w14:textId="77777777" w:rsidR="00E82E2C" w:rsidRDefault="00E82E2C" w:rsidP="00DE2DE7"/>
          <w:p w14:paraId="19FE6833" w14:textId="77777777" w:rsidR="00E82E2C" w:rsidRDefault="00E82E2C" w:rsidP="00DE2DE7"/>
          <w:p w14:paraId="5A43DD4F" w14:textId="1B475116" w:rsidR="00390932" w:rsidRDefault="00390932" w:rsidP="00DE2DE7">
            <w:r>
              <w:t>I, the Donor named in Part 1:</w:t>
            </w:r>
          </w:p>
          <w:p w14:paraId="570B99E8" w14:textId="4EAA91A9" w:rsidR="00390932" w:rsidRDefault="00390932" w:rsidP="0096179C">
            <w:pPr>
              <w:pStyle w:val="ListParagraph"/>
              <w:numPr>
                <w:ilvl w:val="0"/>
                <w:numId w:val="22"/>
              </w:numPr>
              <w:spacing w:after="40"/>
            </w:pPr>
            <w:r>
              <w:t>wish to donate the materials described in Part 5 of the Deed (“the Material”) to Library &amp; Archives NT;</w:t>
            </w:r>
          </w:p>
          <w:p w14:paraId="198681FD" w14:textId="50E40A04" w:rsidR="0096179C" w:rsidRDefault="0096179C" w:rsidP="00DE2DE7">
            <w:pPr>
              <w:pStyle w:val="ListParagraph"/>
              <w:numPr>
                <w:ilvl w:val="0"/>
                <w:numId w:val="22"/>
              </w:numPr>
              <w:spacing w:after="40"/>
            </w:pPr>
            <w:r>
              <w:t>wa</w:t>
            </w:r>
            <w:r w:rsidR="00A8736D">
              <w:t xml:space="preserve">rrant that I am the owner/representative of the owner </w:t>
            </w:r>
            <w:r w:rsidR="00390932">
              <w:t>of the Material</w:t>
            </w:r>
            <w:r w:rsidR="00A8736D">
              <w:t>,</w:t>
            </w:r>
            <w:r w:rsidR="00390932">
              <w:t xml:space="preserve"> and have the authority to donate the Material;</w:t>
            </w:r>
          </w:p>
          <w:p w14:paraId="4B80CA8D" w14:textId="5DD10141" w:rsidR="00770702" w:rsidRDefault="00BF4367" w:rsidP="00770702">
            <w:pPr>
              <w:pStyle w:val="ListParagraph"/>
              <w:numPr>
                <w:ilvl w:val="0"/>
                <w:numId w:val="22"/>
              </w:numPr>
              <w:spacing w:after="40"/>
            </w:pPr>
            <w:r>
              <w:t>n</w:t>
            </w:r>
            <w:r w:rsidR="00390932">
              <w:t xml:space="preserve">ow </w:t>
            </w:r>
            <w:r w:rsidR="00770702">
              <w:t xml:space="preserve">assign </w:t>
            </w:r>
            <w:r w:rsidR="007A5EEB">
              <w:t xml:space="preserve">absolutely and without condition </w:t>
            </w:r>
            <w:r w:rsidR="00770702">
              <w:t xml:space="preserve">to Library &amp; Archives NT </w:t>
            </w:r>
            <w:r w:rsidR="00390932">
              <w:t>all my right</w:t>
            </w:r>
            <w:r w:rsidR="007A5EEB">
              <w:t>s</w:t>
            </w:r>
            <w:r w:rsidR="00390932">
              <w:t>, title</w:t>
            </w:r>
            <w:r w:rsidR="007A5EEB">
              <w:t>s</w:t>
            </w:r>
            <w:r w:rsidR="00390932">
              <w:t xml:space="preserve"> and interest</w:t>
            </w:r>
            <w:r w:rsidR="007A5EEB">
              <w:t>s</w:t>
            </w:r>
            <w:r w:rsidR="00390932">
              <w:t xml:space="preserve"> in the </w:t>
            </w:r>
            <w:r w:rsidR="00770702">
              <w:t>Material</w:t>
            </w:r>
            <w:r w:rsidR="006664C2">
              <w:t>, except as specified in Parts 7, 8 and 9</w:t>
            </w:r>
            <w:r w:rsidR="00770702">
              <w:t>;</w:t>
            </w:r>
          </w:p>
          <w:p w14:paraId="6D96214A" w14:textId="5BDFD146" w:rsidR="00770702" w:rsidRDefault="00390932" w:rsidP="00770702">
            <w:pPr>
              <w:pStyle w:val="ListParagraph"/>
              <w:numPr>
                <w:ilvl w:val="0"/>
                <w:numId w:val="22"/>
              </w:numPr>
              <w:spacing w:after="40"/>
            </w:pPr>
            <w:r>
              <w:t>if I have indicated “yes” in Part</w:t>
            </w:r>
            <w:r w:rsidR="0096179C">
              <w:t xml:space="preserve"> 9, </w:t>
            </w:r>
            <w:r w:rsidR="00770702">
              <w:t xml:space="preserve">assign </w:t>
            </w:r>
            <w:r w:rsidR="0096179C">
              <w:t xml:space="preserve">all copyright that </w:t>
            </w:r>
            <w:r w:rsidR="00A8736D">
              <w:t xml:space="preserve">I or the organisation I represent owns </w:t>
            </w:r>
            <w:r w:rsidR="0096179C">
              <w:t>in the Material</w:t>
            </w:r>
            <w:r w:rsidR="00770702">
              <w:t xml:space="preserve"> to Library &amp; Archives NT and warrant that I have authority to make that assignment;</w:t>
            </w:r>
          </w:p>
          <w:p w14:paraId="150783FD" w14:textId="77777777" w:rsidR="00770702" w:rsidRDefault="00770702" w:rsidP="00770702">
            <w:pPr>
              <w:pStyle w:val="ListParagraph"/>
              <w:numPr>
                <w:ilvl w:val="0"/>
                <w:numId w:val="22"/>
              </w:numPr>
              <w:spacing w:after="40"/>
            </w:pPr>
            <w:r>
              <w:t>if I have indicated “no” in Part 9, now grant the licence which I have indicated, and warrant that I have authority to grant those licenses;</w:t>
            </w:r>
          </w:p>
          <w:p w14:paraId="1C8D0ED2" w14:textId="2E454C93" w:rsidR="00770702" w:rsidRDefault="00770702" w:rsidP="00770702">
            <w:pPr>
              <w:pStyle w:val="ListParagraph"/>
              <w:numPr>
                <w:ilvl w:val="0"/>
                <w:numId w:val="22"/>
              </w:numPr>
              <w:spacing w:after="40"/>
            </w:pPr>
            <w:proofErr w:type="gramStart"/>
            <w:r>
              <w:t>warrant</w:t>
            </w:r>
            <w:proofErr w:type="gramEnd"/>
            <w:r>
              <w:t xml:space="preserve"> that my responses in Parts 3 &amp; 4 are true and correct.</w:t>
            </w:r>
          </w:p>
          <w:p w14:paraId="33977D64" w14:textId="67A731B5" w:rsidR="00A8736D" w:rsidRPr="00A8736D" w:rsidRDefault="00A8736D" w:rsidP="00770702">
            <w:pPr>
              <w:pStyle w:val="ListParagraph"/>
              <w:numPr>
                <w:ilvl w:val="0"/>
                <w:numId w:val="22"/>
              </w:numPr>
              <w:spacing w:after="40"/>
            </w:pPr>
            <w:r>
              <w:t xml:space="preserve">understand that </w:t>
            </w:r>
            <w:r w:rsidRPr="00A8736D">
              <w:t>Library &amp; Archives NT may loan my material to other cultural institutions for exhibition or display at their discretion and in accordance with established procedures and conditions</w:t>
            </w:r>
            <w:r>
              <w:t>;</w:t>
            </w:r>
          </w:p>
          <w:p w14:paraId="10354A27" w14:textId="15DAD97E" w:rsidR="00770702" w:rsidRDefault="00770702" w:rsidP="00770702">
            <w:pPr>
              <w:pStyle w:val="ListParagraph"/>
              <w:numPr>
                <w:ilvl w:val="0"/>
                <w:numId w:val="22"/>
              </w:numPr>
              <w:spacing w:after="40"/>
            </w:pPr>
            <w:r>
              <w:t>agree to</w:t>
            </w:r>
            <w:r w:rsidRPr="00B40676">
              <w:t xml:space="preserve"> inform the </w:t>
            </w:r>
            <w:r>
              <w:t>Library &amp; Archives NT</w:t>
            </w:r>
            <w:r w:rsidRPr="00B40676">
              <w:t xml:space="preserve"> of any change to my contact details and the contact details of anyone I have nominated in this agreement</w:t>
            </w:r>
          </w:p>
          <w:p w14:paraId="07D68454" w14:textId="77777777" w:rsidR="00E82E2C" w:rsidRDefault="00E82E2C" w:rsidP="00E82E2C">
            <w:pPr>
              <w:pStyle w:val="ListParagraph"/>
              <w:spacing w:after="40"/>
              <w:ind w:left="720"/>
            </w:pPr>
          </w:p>
          <w:p w14:paraId="349CAE47" w14:textId="3864FC40" w:rsidR="00B40676" w:rsidRPr="00D57C26" w:rsidRDefault="00B40676" w:rsidP="00A8736D">
            <w:pPr>
              <w:ind w:left="3909"/>
            </w:pPr>
            <w:r>
              <w:t>Library &amp; Archives NT</w:t>
            </w:r>
          </w:p>
          <w:p w14:paraId="79D6B80D" w14:textId="77777777" w:rsidR="00B40676" w:rsidRPr="003509B7" w:rsidRDefault="003509B7" w:rsidP="00DE2DE7">
            <w:pPr>
              <w:ind w:left="3909"/>
            </w:pPr>
            <w:r w:rsidRPr="003509B7">
              <w:t>G</w:t>
            </w:r>
            <w:r w:rsidR="00B40676" w:rsidRPr="003509B7">
              <w:t xml:space="preserve">PO Box </w:t>
            </w:r>
            <w:r w:rsidRPr="003509B7">
              <w:t>42</w:t>
            </w:r>
          </w:p>
          <w:p w14:paraId="3D5FB7E5" w14:textId="39B926CA" w:rsidR="00B40676" w:rsidRDefault="003509B7" w:rsidP="00DE2DE7">
            <w:pPr>
              <w:ind w:left="3909"/>
            </w:pPr>
            <w:r w:rsidRPr="003509B7">
              <w:t>DARWIN</w:t>
            </w:r>
            <w:r w:rsidR="00B40676" w:rsidRPr="003509B7">
              <w:t xml:space="preserve"> NT 08</w:t>
            </w:r>
            <w:r w:rsidRPr="003509B7">
              <w:t>01</w:t>
            </w:r>
            <w:r w:rsidR="00B40676" w:rsidRPr="003509B7">
              <w:t xml:space="preserve"> </w:t>
            </w:r>
          </w:p>
          <w:p w14:paraId="0F11E50F" w14:textId="5894CF56" w:rsidR="00770702" w:rsidRPr="003509B7" w:rsidRDefault="00770702" w:rsidP="00DE2DE7">
            <w:pPr>
              <w:ind w:left="3909"/>
            </w:pPr>
            <w:r>
              <w:t xml:space="preserve">Email: </w:t>
            </w:r>
            <w:hyperlink r:id="rId10" w:history="1">
              <w:r w:rsidR="007F0952" w:rsidRPr="007F0952">
                <w:rPr>
                  <w:rStyle w:val="Hyperlink"/>
                </w:rPr>
                <w:t>lant.info@nt.gov.au</w:t>
              </w:r>
            </w:hyperlink>
          </w:p>
          <w:p w14:paraId="3FF15F72" w14:textId="77777777" w:rsidR="00EF6B3F" w:rsidRDefault="00EF6B3F" w:rsidP="00770702">
            <w:pPr>
              <w:rPr>
                <w:rStyle w:val="Questionlabel"/>
                <w:b w:val="0"/>
                <w:bCs w:val="0"/>
              </w:rPr>
            </w:pPr>
          </w:p>
          <w:p w14:paraId="5CD4A999" w14:textId="21331676" w:rsidR="003659C3" w:rsidRPr="00770702" w:rsidRDefault="003659C3" w:rsidP="00770702">
            <w:pPr>
              <w:rPr>
                <w:rStyle w:val="Questionlabel"/>
                <w:b w:val="0"/>
                <w:bCs w:val="0"/>
              </w:rPr>
            </w:pPr>
          </w:p>
        </w:tc>
      </w:tr>
    </w:tbl>
    <w:p w14:paraId="4190913C" w14:textId="77777777" w:rsidR="00E82E2C" w:rsidRDefault="00E82E2C">
      <w:r>
        <w:rPr>
          <w:iCs/>
        </w:rP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97"/>
        <w:gridCol w:w="1134"/>
        <w:gridCol w:w="1354"/>
        <w:gridCol w:w="2048"/>
        <w:gridCol w:w="583"/>
        <w:gridCol w:w="409"/>
        <w:gridCol w:w="2223"/>
      </w:tblGrid>
      <w:tr w:rsidR="003B275D" w:rsidRPr="003B275D" w14:paraId="5351538C" w14:textId="77777777" w:rsidTr="00F3029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204F5AA" w14:textId="7662A63E" w:rsidR="003B275D" w:rsidRPr="00971EB3" w:rsidRDefault="003B275D"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lastRenderedPageBreak/>
              <w:t>Donor signature</w:t>
            </w:r>
          </w:p>
        </w:tc>
      </w:tr>
      <w:tr w:rsidR="008958E5" w:rsidRPr="007A5EFD" w14:paraId="38CA07D3" w14:textId="77777777" w:rsidTr="003B275D">
        <w:trPr>
          <w:trHeight w:val="337"/>
        </w:trPr>
        <w:tc>
          <w:tcPr>
            <w:tcW w:w="2597" w:type="dxa"/>
            <w:tcBorders>
              <w:top w:val="single" w:sz="4" w:space="0" w:color="auto"/>
              <w:bottom w:val="single" w:sz="4" w:space="0" w:color="auto"/>
            </w:tcBorders>
            <w:noWrap/>
            <w:tcMar>
              <w:top w:w="108" w:type="dxa"/>
              <w:bottom w:w="108" w:type="dxa"/>
            </w:tcMar>
          </w:tcPr>
          <w:p w14:paraId="71FF0510" w14:textId="77777777" w:rsidR="008958E5" w:rsidRPr="007A5EFD" w:rsidRDefault="008958E5" w:rsidP="002A362D">
            <w:pPr>
              <w:rPr>
                <w:rFonts w:ascii="Arial" w:hAnsi="Arial"/>
                <w:b/>
              </w:rPr>
            </w:pPr>
            <w:r>
              <w:rPr>
                <w:rStyle w:val="Questionlabel"/>
              </w:rPr>
              <w:t>Name</w:t>
            </w:r>
            <w:r w:rsidRPr="00444269">
              <w:rPr>
                <w:rStyle w:val="Questionlabel"/>
                <w:color w:val="FF0000"/>
              </w:rPr>
              <w:t>*</w:t>
            </w:r>
          </w:p>
        </w:tc>
        <w:tc>
          <w:tcPr>
            <w:tcW w:w="7751" w:type="dxa"/>
            <w:gridSpan w:val="6"/>
            <w:tcBorders>
              <w:top w:val="single" w:sz="4" w:space="0" w:color="auto"/>
              <w:bottom w:val="single" w:sz="4" w:space="0" w:color="auto"/>
            </w:tcBorders>
            <w:noWrap/>
            <w:tcMar>
              <w:top w:w="108" w:type="dxa"/>
              <w:bottom w:w="108" w:type="dxa"/>
            </w:tcMar>
          </w:tcPr>
          <w:p w14:paraId="5F722388" w14:textId="2AACE726" w:rsidR="008958E5" w:rsidRPr="00A86BCF" w:rsidRDefault="008958E5" w:rsidP="002A362D"/>
        </w:tc>
      </w:tr>
      <w:tr w:rsidR="008958E5" w:rsidRPr="007A5EFD" w14:paraId="5714C262" w14:textId="77777777" w:rsidTr="003B275D">
        <w:trPr>
          <w:trHeight w:val="27"/>
        </w:trPr>
        <w:tc>
          <w:tcPr>
            <w:tcW w:w="2597" w:type="dxa"/>
            <w:tcBorders>
              <w:top w:val="single" w:sz="4" w:space="0" w:color="auto"/>
              <w:left w:val="single" w:sz="4" w:space="0" w:color="auto"/>
              <w:bottom w:val="single" w:sz="4" w:space="0" w:color="auto"/>
            </w:tcBorders>
            <w:noWrap/>
            <w:tcMar>
              <w:top w:w="108" w:type="dxa"/>
              <w:bottom w:w="108" w:type="dxa"/>
            </w:tcMar>
          </w:tcPr>
          <w:p w14:paraId="399B0750" w14:textId="77777777" w:rsidR="008958E5" w:rsidRPr="007A5EFD" w:rsidRDefault="008958E5" w:rsidP="002A362D">
            <w:pPr>
              <w:rPr>
                <w:rStyle w:val="Questionlabel"/>
              </w:rPr>
            </w:pPr>
            <w:r>
              <w:rPr>
                <w:rStyle w:val="Questionlabel"/>
              </w:rPr>
              <w:t>Signature</w:t>
            </w:r>
            <w:r w:rsidRPr="00444269">
              <w:rPr>
                <w:rStyle w:val="Questionlabel"/>
                <w:color w:val="FF0000"/>
              </w:rPr>
              <w:t>*</w:t>
            </w:r>
          </w:p>
        </w:tc>
        <w:tc>
          <w:tcPr>
            <w:tcW w:w="4536" w:type="dxa"/>
            <w:gridSpan w:val="3"/>
            <w:tcBorders>
              <w:top w:val="single" w:sz="4" w:space="0" w:color="auto"/>
              <w:left w:val="single" w:sz="4" w:space="0" w:color="auto"/>
              <w:bottom w:val="single" w:sz="4" w:space="0" w:color="auto"/>
              <w:right w:val="single" w:sz="4" w:space="0" w:color="auto"/>
            </w:tcBorders>
          </w:tcPr>
          <w:p w14:paraId="0B7463DA" w14:textId="511F0410" w:rsidR="008958E5" w:rsidRPr="00A86BCF" w:rsidRDefault="008958E5" w:rsidP="002A362D"/>
        </w:tc>
        <w:tc>
          <w:tcPr>
            <w:tcW w:w="992" w:type="dxa"/>
            <w:gridSpan w:val="2"/>
            <w:tcBorders>
              <w:top w:val="single" w:sz="4" w:space="0" w:color="auto"/>
              <w:bottom w:val="single" w:sz="4" w:space="0" w:color="auto"/>
              <w:right w:val="single" w:sz="4" w:space="0" w:color="auto"/>
            </w:tcBorders>
          </w:tcPr>
          <w:p w14:paraId="0B27693B" w14:textId="77777777" w:rsidR="008958E5" w:rsidRPr="002C0BEF" w:rsidRDefault="008958E5" w:rsidP="002A362D">
            <w:r w:rsidRPr="00583901">
              <w:rPr>
                <w:rStyle w:val="Questionlabel"/>
              </w:rPr>
              <w:t>Date</w:t>
            </w:r>
            <w:r w:rsidRPr="00444269">
              <w:rPr>
                <w:rStyle w:val="Questionlabel"/>
                <w:color w:val="FF0000"/>
              </w:rPr>
              <w:t>*</w:t>
            </w:r>
          </w:p>
        </w:tc>
        <w:tc>
          <w:tcPr>
            <w:tcW w:w="2223" w:type="dxa"/>
            <w:tcBorders>
              <w:top w:val="single" w:sz="4" w:space="0" w:color="auto"/>
              <w:bottom w:val="single" w:sz="4" w:space="0" w:color="auto"/>
              <w:right w:val="single" w:sz="4" w:space="0" w:color="auto"/>
            </w:tcBorders>
          </w:tcPr>
          <w:p w14:paraId="01FCB768" w14:textId="733CFACC" w:rsidR="008958E5" w:rsidRPr="002C0BEF" w:rsidRDefault="008958E5" w:rsidP="002A362D"/>
        </w:tc>
      </w:tr>
      <w:tr w:rsidR="003B275D" w:rsidRPr="003B275D" w14:paraId="7C651E6D" w14:textId="77777777" w:rsidTr="00F3029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2720CE2" w14:textId="680F9125" w:rsidR="003B275D" w:rsidRPr="00971EB3" w:rsidRDefault="003B275D"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Witness signature</w:t>
            </w:r>
          </w:p>
        </w:tc>
      </w:tr>
      <w:tr w:rsidR="00C36360" w:rsidRPr="007A5EFD" w14:paraId="451F8370" w14:textId="77777777" w:rsidTr="003B275D">
        <w:trPr>
          <w:trHeight w:val="337"/>
        </w:trPr>
        <w:tc>
          <w:tcPr>
            <w:tcW w:w="2597" w:type="dxa"/>
            <w:tcBorders>
              <w:top w:val="single" w:sz="4" w:space="0" w:color="auto"/>
              <w:bottom w:val="single" w:sz="4" w:space="0" w:color="auto"/>
            </w:tcBorders>
            <w:noWrap/>
            <w:tcMar>
              <w:top w:w="108" w:type="dxa"/>
              <w:bottom w:w="108" w:type="dxa"/>
            </w:tcMar>
          </w:tcPr>
          <w:p w14:paraId="4E4D441E" w14:textId="77777777" w:rsidR="00C36360" w:rsidRPr="007A5EFD" w:rsidRDefault="00C36360" w:rsidP="002A362D">
            <w:pPr>
              <w:rPr>
                <w:rFonts w:ascii="Arial" w:hAnsi="Arial"/>
                <w:b/>
              </w:rPr>
            </w:pPr>
            <w:r>
              <w:rPr>
                <w:rStyle w:val="Questionlabel"/>
              </w:rPr>
              <w:t>Name</w:t>
            </w:r>
            <w:r w:rsidRPr="00444269">
              <w:rPr>
                <w:rStyle w:val="Questionlabel"/>
                <w:color w:val="FF0000"/>
              </w:rPr>
              <w:t>*</w:t>
            </w:r>
          </w:p>
        </w:tc>
        <w:tc>
          <w:tcPr>
            <w:tcW w:w="7751" w:type="dxa"/>
            <w:gridSpan w:val="6"/>
            <w:tcBorders>
              <w:top w:val="single" w:sz="4" w:space="0" w:color="auto"/>
              <w:bottom w:val="single" w:sz="4" w:space="0" w:color="auto"/>
            </w:tcBorders>
            <w:noWrap/>
            <w:tcMar>
              <w:top w:w="108" w:type="dxa"/>
              <w:bottom w:w="108" w:type="dxa"/>
            </w:tcMar>
          </w:tcPr>
          <w:p w14:paraId="053B0AF1" w14:textId="6DBC2B81" w:rsidR="00C36360" w:rsidRPr="00A86BCF" w:rsidRDefault="00C36360" w:rsidP="002A362D"/>
        </w:tc>
      </w:tr>
      <w:tr w:rsidR="00EF6B3F" w:rsidRPr="007A5EFD" w14:paraId="592FD2FF" w14:textId="77777777" w:rsidTr="003B275D">
        <w:trPr>
          <w:trHeight w:val="27"/>
        </w:trPr>
        <w:tc>
          <w:tcPr>
            <w:tcW w:w="2597" w:type="dxa"/>
            <w:tcBorders>
              <w:top w:val="single" w:sz="4" w:space="0" w:color="auto"/>
              <w:left w:val="single" w:sz="4" w:space="0" w:color="auto"/>
              <w:bottom w:val="single" w:sz="4" w:space="0" w:color="auto"/>
            </w:tcBorders>
            <w:noWrap/>
            <w:tcMar>
              <w:top w:w="108" w:type="dxa"/>
              <w:bottom w:w="108" w:type="dxa"/>
            </w:tcMar>
          </w:tcPr>
          <w:p w14:paraId="650228E4" w14:textId="77777777" w:rsidR="00EF6B3F" w:rsidRPr="007A5EFD" w:rsidRDefault="00C36360" w:rsidP="00DD4125">
            <w:pPr>
              <w:rPr>
                <w:rStyle w:val="Questionlabel"/>
              </w:rPr>
            </w:pPr>
            <w:r>
              <w:rPr>
                <w:rStyle w:val="Questionlabel"/>
              </w:rPr>
              <w:t>Signature</w:t>
            </w:r>
            <w:r w:rsidR="00EF6B3F" w:rsidRPr="00444269">
              <w:rPr>
                <w:rStyle w:val="Questionlabel"/>
                <w:color w:val="FF0000"/>
              </w:rPr>
              <w:t>*</w:t>
            </w:r>
          </w:p>
        </w:tc>
        <w:tc>
          <w:tcPr>
            <w:tcW w:w="4536" w:type="dxa"/>
            <w:gridSpan w:val="3"/>
            <w:tcBorders>
              <w:top w:val="single" w:sz="4" w:space="0" w:color="auto"/>
              <w:left w:val="single" w:sz="4" w:space="0" w:color="auto"/>
              <w:bottom w:val="single" w:sz="4" w:space="0" w:color="auto"/>
              <w:right w:val="single" w:sz="4" w:space="0" w:color="auto"/>
            </w:tcBorders>
          </w:tcPr>
          <w:p w14:paraId="1EE79E6D" w14:textId="4457C37B" w:rsidR="00EF6B3F" w:rsidRPr="00A86BCF" w:rsidRDefault="00EF6B3F" w:rsidP="00DD4125"/>
        </w:tc>
        <w:tc>
          <w:tcPr>
            <w:tcW w:w="992" w:type="dxa"/>
            <w:gridSpan w:val="2"/>
            <w:tcBorders>
              <w:top w:val="single" w:sz="4" w:space="0" w:color="auto"/>
              <w:bottom w:val="single" w:sz="4" w:space="0" w:color="auto"/>
              <w:right w:val="single" w:sz="4" w:space="0" w:color="auto"/>
            </w:tcBorders>
          </w:tcPr>
          <w:p w14:paraId="36B58F25" w14:textId="77777777" w:rsidR="00EF6B3F" w:rsidRPr="002C0BEF" w:rsidRDefault="00EF6B3F" w:rsidP="00DD4125">
            <w:r w:rsidRPr="00583901">
              <w:rPr>
                <w:rStyle w:val="Questionlabel"/>
              </w:rPr>
              <w:t>Date</w:t>
            </w:r>
            <w:r w:rsidRPr="00444269">
              <w:rPr>
                <w:rStyle w:val="Questionlabel"/>
                <w:color w:val="FF0000"/>
              </w:rPr>
              <w:t>*</w:t>
            </w:r>
          </w:p>
        </w:tc>
        <w:tc>
          <w:tcPr>
            <w:tcW w:w="2223" w:type="dxa"/>
            <w:tcBorders>
              <w:top w:val="single" w:sz="4" w:space="0" w:color="auto"/>
              <w:bottom w:val="single" w:sz="4" w:space="0" w:color="auto"/>
              <w:right w:val="single" w:sz="4" w:space="0" w:color="auto"/>
            </w:tcBorders>
          </w:tcPr>
          <w:p w14:paraId="6E414638" w14:textId="3C674F88" w:rsidR="00EF6B3F" w:rsidRPr="002C0BEF" w:rsidRDefault="00EF6B3F" w:rsidP="00DD4125"/>
        </w:tc>
      </w:tr>
      <w:tr w:rsidR="003B275D" w:rsidRPr="007A5EFD" w14:paraId="12EF9403" w14:textId="77777777" w:rsidTr="00F3029D">
        <w:trPr>
          <w:trHeight w:val="27"/>
        </w:trPr>
        <w:tc>
          <w:tcPr>
            <w:tcW w:w="10348"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ABE55D5" w14:textId="77777777" w:rsidR="003B275D" w:rsidRPr="00FF4CAB" w:rsidRDefault="003B275D" w:rsidP="00F3029D">
            <w:pPr>
              <w:pStyle w:val="Heading2"/>
              <w:outlineLvl w:val="1"/>
              <w:rPr>
                <w:rStyle w:val="Questionlabel"/>
                <w:rFonts w:ascii="Lato Semibold" w:hAnsi="Lato Semibold"/>
                <w:b w:val="0"/>
                <w:bCs w:val="0"/>
                <w:sz w:val="32"/>
              </w:rPr>
            </w:pPr>
            <w:r>
              <w:rPr>
                <w:rStyle w:val="Questionlabel"/>
                <w:rFonts w:ascii="Lato Semibold" w:hAnsi="Lato Semibold"/>
                <w:b w:val="0"/>
                <w:bCs w:val="0"/>
                <w:sz w:val="32"/>
              </w:rPr>
              <w:t>Office use only</w:t>
            </w:r>
            <w:r w:rsidR="003509B7">
              <w:rPr>
                <w:rStyle w:val="Questionlabel"/>
                <w:rFonts w:ascii="Lato Semibold" w:hAnsi="Lato Semibold"/>
                <w:b w:val="0"/>
                <w:bCs w:val="0"/>
                <w:sz w:val="32"/>
              </w:rPr>
              <w:t>^</w:t>
            </w:r>
            <w:r w:rsidRPr="00FF4CAB">
              <w:rPr>
                <w:rStyle w:val="Questionlabel"/>
                <w:rFonts w:ascii="Lato Semibold" w:hAnsi="Lato Semibold"/>
                <w:b w:val="0"/>
                <w:bCs w:val="0"/>
                <w:sz w:val="32"/>
              </w:rPr>
              <w:t xml:space="preserve"> </w:t>
            </w:r>
          </w:p>
        </w:tc>
      </w:tr>
      <w:tr w:rsidR="003B275D" w:rsidRPr="003B275D" w14:paraId="10A6E36A" w14:textId="77777777" w:rsidTr="00F3029D">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C0E0372" w14:textId="55E82638" w:rsidR="003B275D" w:rsidRPr="00971EB3" w:rsidRDefault="003B275D" w:rsidP="00971EB3">
            <w:pPr>
              <w:pStyle w:val="ListParagraph"/>
              <w:numPr>
                <w:ilvl w:val="0"/>
                <w:numId w:val="19"/>
              </w:numPr>
              <w:spacing w:after="40"/>
              <w:ind w:left="0" w:firstLine="0"/>
              <w:rPr>
                <w:rStyle w:val="Questionlabel"/>
                <w:color w:val="FFFFFF" w:themeColor="background1"/>
              </w:rPr>
            </w:pPr>
            <w:r w:rsidRPr="00971EB3">
              <w:rPr>
                <w:rStyle w:val="Questionlabel"/>
                <w:color w:val="FFFFFF" w:themeColor="background1"/>
              </w:rPr>
              <w:t>Accepted by LANT Representative</w:t>
            </w:r>
          </w:p>
        </w:tc>
      </w:tr>
      <w:tr w:rsidR="003B275D" w:rsidRPr="007A5EFD" w14:paraId="5C487495" w14:textId="77777777" w:rsidTr="003B275D">
        <w:trPr>
          <w:trHeight w:val="337"/>
        </w:trPr>
        <w:tc>
          <w:tcPr>
            <w:tcW w:w="2597" w:type="dxa"/>
            <w:tcBorders>
              <w:top w:val="single" w:sz="4" w:space="0" w:color="auto"/>
              <w:bottom w:val="single" w:sz="4" w:space="0" w:color="auto"/>
            </w:tcBorders>
            <w:noWrap/>
            <w:tcMar>
              <w:top w:w="108" w:type="dxa"/>
              <w:bottom w:w="108" w:type="dxa"/>
            </w:tcMar>
          </w:tcPr>
          <w:p w14:paraId="6D6F196B" w14:textId="77777777" w:rsidR="003B275D" w:rsidRPr="007A5EFD" w:rsidRDefault="003B275D" w:rsidP="00F3029D">
            <w:pPr>
              <w:rPr>
                <w:rFonts w:ascii="Arial" w:hAnsi="Arial"/>
                <w:b/>
              </w:rPr>
            </w:pPr>
            <w:r>
              <w:rPr>
                <w:rStyle w:val="Questionlabel"/>
              </w:rPr>
              <w:t>Name</w:t>
            </w:r>
            <w:r w:rsidRPr="00444269">
              <w:rPr>
                <w:rStyle w:val="Questionlabel"/>
                <w:color w:val="FF0000"/>
              </w:rPr>
              <w:t>*</w:t>
            </w:r>
          </w:p>
        </w:tc>
        <w:tc>
          <w:tcPr>
            <w:tcW w:w="7751" w:type="dxa"/>
            <w:gridSpan w:val="6"/>
            <w:tcBorders>
              <w:top w:val="single" w:sz="4" w:space="0" w:color="auto"/>
              <w:bottom w:val="single" w:sz="4" w:space="0" w:color="auto"/>
            </w:tcBorders>
            <w:noWrap/>
            <w:tcMar>
              <w:top w:w="108" w:type="dxa"/>
              <w:bottom w:w="108" w:type="dxa"/>
            </w:tcMar>
          </w:tcPr>
          <w:p w14:paraId="5A2F1BC0" w14:textId="233DF514" w:rsidR="003B275D" w:rsidRPr="002C0BEF" w:rsidRDefault="003B275D" w:rsidP="00F3029D"/>
        </w:tc>
      </w:tr>
      <w:tr w:rsidR="003B275D" w:rsidRPr="007A5EFD" w14:paraId="7C4B6CC4" w14:textId="77777777" w:rsidTr="003B275D">
        <w:trPr>
          <w:trHeight w:val="27"/>
        </w:trPr>
        <w:tc>
          <w:tcPr>
            <w:tcW w:w="2597" w:type="dxa"/>
            <w:tcBorders>
              <w:top w:val="single" w:sz="4" w:space="0" w:color="auto"/>
              <w:left w:val="single" w:sz="4" w:space="0" w:color="auto"/>
              <w:bottom w:val="single" w:sz="4" w:space="0" w:color="auto"/>
            </w:tcBorders>
            <w:noWrap/>
            <w:tcMar>
              <w:top w:w="108" w:type="dxa"/>
              <w:bottom w:w="108" w:type="dxa"/>
            </w:tcMar>
          </w:tcPr>
          <w:p w14:paraId="62AD5E2E" w14:textId="77777777" w:rsidR="003B275D" w:rsidRDefault="003B275D" w:rsidP="00F3029D">
            <w:pPr>
              <w:rPr>
                <w:rStyle w:val="Questionlabel"/>
              </w:rPr>
            </w:pPr>
            <w:r>
              <w:rPr>
                <w:rStyle w:val="Questionlabel"/>
              </w:rPr>
              <w:t>Position</w:t>
            </w:r>
            <w:r w:rsidR="008522E4" w:rsidRPr="00444269">
              <w:rPr>
                <w:rStyle w:val="Questionlabel"/>
                <w:color w:val="FF0000"/>
              </w:rPr>
              <w:t>*</w:t>
            </w:r>
          </w:p>
        </w:tc>
        <w:tc>
          <w:tcPr>
            <w:tcW w:w="7751" w:type="dxa"/>
            <w:gridSpan w:val="6"/>
            <w:tcBorders>
              <w:top w:val="single" w:sz="4" w:space="0" w:color="auto"/>
              <w:left w:val="single" w:sz="4" w:space="0" w:color="auto"/>
              <w:bottom w:val="single" w:sz="4" w:space="0" w:color="auto"/>
              <w:right w:val="single" w:sz="4" w:space="0" w:color="auto"/>
            </w:tcBorders>
          </w:tcPr>
          <w:p w14:paraId="3002F3B0" w14:textId="4EEF2587" w:rsidR="003B275D" w:rsidRPr="002C0BEF" w:rsidRDefault="003B275D" w:rsidP="00F3029D"/>
        </w:tc>
      </w:tr>
      <w:tr w:rsidR="003B275D" w:rsidRPr="007A5EFD" w14:paraId="5F01434F" w14:textId="77777777" w:rsidTr="003B275D">
        <w:trPr>
          <w:trHeight w:val="27"/>
        </w:trPr>
        <w:tc>
          <w:tcPr>
            <w:tcW w:w="2597" w:type="dxa"/>
            <w:tcBorders>
              <w:top w:val="single" w:sz="4" w:space="0" w:color="auto"/>
              <w:left w:val="single" w:sz="4" w:space="0" w:color="auto"/>
              <w:bottom w:val="single" w:sz="4" w:space="0" w:color="auto"/>
            </w:tcBorders>
            <w:noWrap/>
            <w:tcMar>
              <w:top w:w="108" w:type="dxa"/>
              <w:bottom w:w="108" w:type="dxa"/>
            </w:tcMar>
          </w:tcPr>
          <w:p w14:paraId="7498A67E" w14:textId="77777777" w:rsidR="003B275D" w:rsidRPr="007A5EFD" w:rsidRDefault="003B275D" w:rsidP="00F3029D">
            <w:pPr>
              <w:rPr>
                <w:rStyle w:val="Questionlabel"/>
              </w:rPr>
            </w:pPr>
            <w:r>
              <w:rPr>
                <w:rStyle w:val="Questionlabel"/>
              </w:rPr>
              <w:t>Signature</w:t>
            </w:r>
            <w:r w:rsidRPr="00444269">
              <w:rPr>
                <w:rStyle w:val="Questionlabel"/>
                <w:color w:val="FF0000"/>
              </w:rPr>
              <w:t>*</w:t>
            </w:r>
          </w:p>
        </w:tc>
        <w:tc>
          <w:tcPr>
            <w:tcW w:w="4536" w:type="dxa"/>
            <w:gridSpan w:val="3"/>
            <w:tcBorders>
              <w:top w:val="single" w:sz="4" w:space="0" w:color="auto"/>
              <w:left w:val="single" w:sz="4" w:space="0" w:color="auto"/>
              <w:bottom w:val="single" w:sz="4" w:space="0" w:color="auto"/>
              <w:right w:val="single" w:sz="4" w:space="0" w:color="auto"/>
            </w:tcBorders>
          </w:tcPr>
          <w:p w14:paraId="1F382364" w14:textId="47ACB556" w:rsidR="003B275D" w:rsidRPr="002C0BEF" w:rsidRDefault="003B275D" w:rsidP="00F3029D"/>
        </w:tc>
        <w:tc>
          <w:tcPr>
            <w:tcW w:w="992" w:type="dxa"/>
            <w:gridSpan w:val="2"/>
            <w:tcBorders>
              <w:top w:val="single" w:sz="4" w:space="0" w:color="auto"/>
              <w:bottom w:val="single" w:sz="4" w:space="0" w:color="auto"/>
              <w:right w:val="single" w:sz="4" w:space="0" w:color="auto"/>
            </w:tcBorders>
          </w:tcPr>
          <w:p w14:paraId="47B2714B" w14:textId="77777777" w:rsidR="003B275D" w:rsidRPr="002C0BEF" w:rsidRDefault="003B275D" w:rsidP="00F3029D">
            <w:r w:rsidRPr="00583901">
              <w:rPr>
                <w:rStyle w:val="Questionlabel"/>
              </w:rPr>
              <w:t>Date</w:t>
            </w:r>
            <w:r w:rsidRPr="00444269">
              <w:rPr>
                <w:rStyle w:val="Questionlabel"/>
                <w:color w:val="FF0000"/>
              </w:rPr>
              <w:t>*</w:t>
            </w:r>
          </w:p>
        </w:tc>
        <w:tc>
          <w:tcPr>
            <w:tcW w:w="2223" w:type="dxa"/>
            <w:tcBorders>
              <w:top w:val="single" w:sz="4" w:space="0" w:color="auto"/>
              <w:bottom w:val="single" w:sz="4" w:space="0" w:color="auto"/>
              <w:right w:val="single" w:sz="4" w:space="0" w:color="auto"/>
            </w:tcBorders>
          </w:tcPr>
          <w:p w14:paraId="23B12C67" w14:textId="4BDEB310" w:rsidR="003B275D" w:rsidRPr="002C0BEF" w:rsidRDefault="003B275D" w:rsidP="00F3029D"/>
        </w:tc>
      </w:tr>
      <w:tr w:rsidR="00887FEF" w:rsidRPr="007A5EFD" w14:paraId="3ADEBF8A" w14:textId="77777777" w:rsidTr="003B275D">
        <w:trPr>
          <w:trHeight w:val="27"/>
        </w:trPr>
        <w:tc>
          <w:tcPr>
            <w:tcW w:w="2597" w:type="dxa"/>
            <w:tcBorders>
              <w:top w:val="single" w:sz="4" w:space="0" w:color="auto"/>
              <w:left w:val="single" w:sz="4" w:space="0" w:color="auto"/>
              <w:bottom w:val="single" w:sz="4" w:space="0" w:color="auto"/>
            </w:tcBorders>
            <w:noWrap/>
            <w:tcMar>
              <w:top w:w="108" w:type="dxa"/>
              <w:bottom w:w="108" w:type="dxa"/>
            </w:tcMar>
          </w:tcPr>
          <w:p w14:paraId="4E800A03" w14:textId="77777777" w:rsidR="00887FEF" w:rsidRDefault="00887FEF" w:rsidP="00F3029D">
            <w:pPr>
              <w:rPr>
                <w:rStyle w:val="Questionlabel"/>
              </w:rPr>
            </w:pPr>
          </w:p>
        </w:tc>
        <w:tc>
          <w:tcPr>
            <w:tcW w:w="4536" w:type="dxa"/>
            <w:gridSpan w:val="3"/>
            <w:tcBorders>
              <w:top w:val="single" w:sz="4" w:space="0" w:color="auto"/>
              <w:left w:val="single" w:sz="4" w:space="0" w:color="auto"/>
              <w:bottom w:val="single" w:sz="4" w:space="0" w:color="auto"/>
              <w:right w:val="single" w:sz="4" w:space="0" w:color="auto"/>
            </w:tcBorders>
          </w:tcPr>
          <w:p w14:paraId="210CE68A" w14:textId="3F1A8004" w:rsidR="00887FEF" w:rsidRPr="002C0BEF" w:rsidRDefault="00887FEF" w:rsidP="00F3029D"/>
        </w:tc>
        <w:tc>
          <w:tcPr>
            <w:tcW w:w="992" w:type="dxa"/>
            <w:gridSpan w:val="2"/>
            <w:tcBorders>
              <w:top w:val="single" w:sz="4" w:space="0" w:color="auto"/>
              <w:bottom w:val="single" w:sz="4" w:space="0" w:color="auto"/>
              <w:right w:val="single" w:sz="4" w:space="0" w:color="auto"/>
            </w:tcBorders>
          </w:tcPr>
          <w:p w14:paraId="06F5009F" w14:textId="77777777" w:rsidR="00887FEF" w:rsidRPr="00583901" w:rsidRDefault="00887FEF" w:rsidP="00F3029D">
            <w:pPr>
              <w:rPr>
                <w:rStyle w:val="Questionlabel"/>
              </w:rPr>
            </w:pPr>
          </w:p>
        </w:tc>
        <w:tc>
          <w:tcPr>
            <w:tcW w:w="2223" w:type="dxa"/>
            <w:tcBorders>
              <w:top w:val="single" w:sz="4" w:space="0" w:color="auto"/>
              <w:bottom w:val="single" w:sz="4" w:space="0" w:color="auto"/>
              <w:right w:val="single" w:sz="4" w:space="0" w:color="auto"/>
            </w:tcBorders>
          </w:tcPr>
          <w:p w14:paraId="002587FE" w14:textId="228D5447" w:rsidR="00887FEF" w:rsidRPr="002C0BEF" w:rsidRDefault="00887FEF" w:rsidP="00F3029D"/>
        </w:tc>
      </w:tr>
      <w:tr w:rsidR="0013596F" w:rsidRPr="007A5EFD" w14:paraId="1CD2B835" w14:textId="77777777" w:rsidTr="00D20163">
        <w:trPr>
          <w:trHeight w:val="27"/>
        </w:trPr>
        <w:tc>
          <w:tcPr>
            <w:tcW w:w="10348"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E66E7AE" w14:textId="77777777" w:rsidR="0013596F" w:rsidRPr="007A5EFD" w:rsidRDefault="0013596F" w:rsidP="0013596F">
            <w:pPr>
              <w:rPr>
                <w:rStyle w:val="Questionlabel"/>
              </w:rPr>
            </w:pPr>
            <w:r>
              <w:rPr>
                <w:rStyle w:val="Questionlabel"/>
                <w:color w:val="FFFFFF" w:themeColor="background1"/>
              </w:rPr>
              <w:t>Office use only^</w:t>
            </w:r>
          </w:p>
        </w:tc>
      </w:tr>
      <w:tr w:rsidR="0013596F" w:rsidRPr="007A5EFD" w14:paraId="57487D44" w14:textId="77777777" w:rsidTr="00D20163">
        <w:trPr>
          <w:trHeight w:val="27"/>
        </w:trPr>
        <w:tc>
          <w:tcPr>
            <w:tcW w:w="3731" w:type="dxa"/>
            <w:gridSpan w:val="2"/>
            <w:tcBorders>
              <w:top w:val="single" w:sz="4" w:space="0" w:color="auto"/>
              <w:left w:val="single" w:sz="4" w:space="0" w:color="auto"/>
              <w:bottom w:val="single" w:sz="4" w:space="0" w:color="auto"/>
            </w:tcBorders>
            <w:noWrap/>
            <w:tcMar>
              <w:top w:w="108" w:type="dxa"/>
              <w:bottom w:w="108" w:type="dxa"/>
            </w:tcMar>
          </w:tcPr>
          <w:p w14:paraId="5AF1935B" w14:textId="77777777" w:rsidR="0013596F" w:rsidRPr="007A5EFD" w:rsidRDefault="003B275D" w:rsidP="003B275D">
            <w:pPr>
              <w:rPr>
                <w:rStyle w:val="Questionlabel"/>
              </w:rPr>
            </w:pPr>
            <w:r>
              <w:rPr>
                <w:rStyle w:val="Questionlabel"/>
              </w:rPr>
              <w:t>Date</w:t>
            </w:r>
            <w:r w:rsidR="00AA6076">
              <w:rPr>
                <w:rStyle w:val="Questionlabel"/>
              </w:rPr>
              <w:t xml:space="preserve"> collection</w:t>
            </w:r>
            <w:r>
              <w:rPr>
                <w:rStyle w:val="Questionlabel"/>
              </w:rPr>
              <w:t xml:space="preserve"> received</w:t>
            </w:r>
            <w:r w:rsidR="0013596F" w:rsidRPr="007A5EFD">
              <w:rPr>
                <w:rStyle w:val="Questionlabel"/>
              </w:rPr>
              <w:t>^</w:t>
            </w:r>
          </w:p>
        </w:tc>
        <w:tc>
          <w:tcPr>
            <w:tcW w:w="1354" w:type="dxa"/>
            <w:tcBorders>
              <w:top w:val="single" w:sz="4" w:space="0" w:color="auto"/>
              <w:bottom w:val="single" w:sz="4" w:space="0" w:color="auto"/>
              <w:right w:val="single" w:sz="4" w:space="0" w:color="auto"/>
            </w:tcBorders>
            <w:noWrap/>
            <w:tcMar>
              <w:top w:w="108" w:type="dxa"/>
              <w:bottom w:w="108" w:type="dxa"/>
            </w:tcMar>
          </w:tcPr>
          <w:p w14:paraId="00AEFC8E" w14:textId="085BE48A" w:rsidR="0013596F" w:rsidRPr="002C0BEF" w:rsidRDefault="0013596F" w:rsidP="0013596F"/>
        </w:tc>
        <w:tc>
          <w:tcPr>
            <w:tcW w:w="2631" w:type="dxa"/>
            <w:gridSpan w:val="2"/>
            <w:tcBorders>
              <w:top w:val="single" w:sz="4" w:space="0" w:color="auto"/>
              <w:bottom w:val="single" w:sz="4" w:space="0" w:color="auto"/>
              <w:right w:val="single" w:sz="4" w:space="0" w:color="auto"/>
            </w:tcBorders>
          </w:tcPr>
          <w:p w14:paraId="541B75AD" w14:textId="77777777" w:rsidR="0013596F" w:rsidRPr="00D20C0E" w:rsidRDefault="00AA6076" w:rsidP="0013596F">
            <w:pPr>
              <w:rPr>
                <w:rStyle w:val="Questionlabel"/>
              </w:rPr>
            </w:pPr>
            <w:r>
              <w:rPr>
                <w:rStyle w:val="Questionlabel"/>
              </w:rPr>
              <w:t>TRM  file number</w:t>
            </w:r>
            <w:r w:rsidRPr="007A5EFD">
              <w:rPr>
                <w:rStyle w:val="Questionlabel"/>
              </w:rPr>
              <w:t>^</w:t>
            </w:r>
          </w:p>
        </w:tc>
        <w:tc>
          <w:tcPr>
            <w:tcW w:w="2632" w:type="dxa"/>
            <w:gridSpan w:val="2"/>
            <w:tcBorders>
              <w:top w:val="single" w:sz="4" w:space="0" w:color="auto"/>
              <w:bottom w:val="single" w:sz="4" w:space="0" w:color="auto"/>
              <w:right w:val="single" w:sz="4" w:space="0" w:color="auto"/>
            </w:tcBorders>
          </w:tcPr>
          <w:p w14:paraId="3C7E607D" w14:textId="6EB416EB" w:rsidR="0013596F" w:rsidRPr="002C0BEF" w:rsidRDefault="0013596F" w:rsidP="0013596F"/>
        </w:tc>
      </w:tr>
      <w:tr w:rsidR="0013596F" w:rsidRPr="007A5EFD" w14:paraId="15C9783F" w14:textId="77777777" w:rsidTr="00D20163">
        <w:trPr>
          <w:trHeight w:val="27"/>
        </w:trPr>
        <w:tc>
          <w:tcPr>
            <w:tcW w:w="3731" w:type="dxa"/>
            <w:gridSpan w:val="2"/>
            <w:tcBorders>
              <w:top w:val="single" w:sz="4" w:space="0" w:color="auto"/>
              <w:left w:val="single" w:sz="4" w:space="0" w:color="auto"/>
              <w:bottom w:val="single" w:sz="4" w:space="0" w:color="auto"/>
            </w:tcBorders>
            <w:noWrap/>
            <w:tcMar>
              <w:top w:w="108" w:type="dxa"/>
              <w:bottom w:w="108" w:type="dxa"/>
            </w:tcMar>
          </w:tcPr>
          <w:p w14:paraId="12FA7C16" w14:textId="77777777" w:rsidR="0013596F" w:rsidRPr="007A5EFD" w:rsidRDefault="00AA6076" w:rsidP="00AA6076">
            <w:pPr>
              <w:rPr>
                <w:rStyle w:val="Questionlabel"/>
              </w:rPr>
            </w:pPr>
            <w:r>
              <w:rPr>
                <w:rStyle w:val="Questionlabel"/>
              </w:rPr>
              <w:t>Collection reference number^</w:t>
            </w:r>
          </w:p>
        </w:tc>
        <w:tc>
          <w:tcPr>
            <w:tcW w:w="1354" w:type="dxa"/>
            <w:tcBorders>
              <w:top w:val="single" w:sz="4" w:space="0" w:color="auto"/>
              <w:bottom w:val="single" w:sz="4" w:space="0" w:color="auto"/>
              <w:right w:val="single" w:sz="4" w:space="0" w:color="auto"/>
            </w:tcBorders>
            <w:noWrap/>
            <w:tcMar>
              <w:top w:w="108" w:type="dxa"/>
              <w:bottom w:w="108" w:type="dxa"/>
            </w:tcMar>
          </w:tcPr>
          <w:p w14:paraId="2E771E6D" w14:textId="7A7BB283" w:rsidR="0013596F" w:rsidRPr="002C0BEF" w:rsidRDefault="0013596F" w:rsidP="0013596F"/>
        </w:tc>
        <w:tc>
          <w:tcPr>
            <w:tcW w:w="2631" w:type="dxa"/>
            <w:gridSpan w:val="2"/>
            <w:tcBorders>
              <w:top w:val="single" w:sz="4" w:space="0" w:color="auto"/>
              <w:bottom w:val="single" w:sz="4" w:space="0" w:color="auto"/>
              <w:right w:val="single" w:sz="4" w:space="0" w:color="auto"/>
            </w:tcBorders>
            <w:tcMar>
              <w:top w:w="108" w:type="dxa"/>
              <w:bottom w:w="108" w:type="dxa"/>
            </w:tcMar>
          </w:tcPr>
          <w:p w14:paraId="2AD70B8C" w14:textId="77777777" w:rsidR="0013596F" w:rsidRPr="007A5EFD" w:rsidRDefault="0013596F" w:rsidP="0013596F">
            <w:pPr>
              <w:rPr>
                <w:rStyle w:val="Questionlabel"/>
              </w:rPr>
            </w:pPr>
          </w:p>
        </w:tc>
        <w:tc>
          <w:tcPr>
            <w:tcW w:w="2632" w:type="dxa"/>
            <w:gridSpan w:val="2"/>
            <w:tcBorders>
              <w:top w:val="single" w:sz="4" w:space="0" w:color="auto"/>
              <w:bottom w:val="single" w:sz="4" w:space="0" w:color="auto"/>
              <w:right w:val="single" w:sz="4" w:space="0" w:color="auto"/>
            </w:tcBorders>
            <w:tcMar>
              <w:top w:w="108" w:type="dxa"/>
              <w:bottom w:w="108" w:type="dxa"/>
            </w:tcMar>
          </w:tcPr>
          <w:p w14:paraId="16E2CC6F" w14:textId="77777777" w:rsidR="0013596F" w:rsidRPr="002C0BEF" w:rsidRDefault="0013596F" w:rsidP="0013596F"/>
        </w:tc>
      </w:tr>
      <w:tr w:rsidR="0013596F" w:rsidRPr="007A5EFD" w14:paraId="7B10AFAB" w14:textId="77777777" w:rsidTr="00D20163">
        <w:trPr>
          <w:trHeight w:val="727"/>
        </w:trPr>
        <w:tc>
          <w:tcPr>
            <w:tcW w:w="10348" w:type="dxa"/>
            <w:gridSpan w:val="7"/>
            <w:tcBorders>
              <w:top w:val="nil"/>
              <w:left w:val="nil"/>
              <w:bottom w:val="nil"/>
              <w:right w:val="nil"/>
            </w:tcBorders>
            <w:noWrap/>
            <w:tcMar>
              <w:left w:w="0" w:type="dxa"/>
              <w:right w:w="0" w:type="dxa"/>
            </w:tcMar>
          </w:tcPr>
          <w:p w14:paraId="1E9DD26E" w14:textId="04B9844F" w:rsidR="0013596F" w:rsidRPr="00814AF6" w:rsidRDefault="0013596F" w:rsidP="0013596F">
            <w:pPr>
              <w:pStyle w:val="Heading1"/>
              <w:keepNext w:val="0"/>
              <w:keepLines w:val="0"/>
              <w:widowControl w:val="0"/>
              <w:outlineLvl w:val="0"/>
            </w:pPr>
            <w:r w:rsidRPr="00814AF6">
              <w:t>Further information</w:t>
            </w:r>
          </w:p>
          <w:p w14:paraId="279E8E1E" w14:textId="77777777" w:rsidR="00D62E78" w:rsidRDefault="00B31C20" w:rsidP="003B275D">
            <w:pPr>
              <w:widowControl w:val="0"/>
              <w:spacing w:before="120"/>
            </w:pPr>
            <w:r>
              <w:t>LANT</w:t>
            </w:r>
            <w:r w:rsidR="00D62E78">
              <w:t xml:space="preserve"> Collection Development</w:t>
            </w:r>
            <w:r>
              <w:t xml:space="preserve"> enquiries</w:t>
            </w:r>
          </w:p>
          <w:p w14:paraId="08DFF3B9" w14:textId="5FE30236" w:rsidR="00122C1C" w:rsidRPr="00122C1C" w:rsidRDefault="009D0325" w:rsidP="003B275D">
            <w:pPr>
              <w:widowControl w:val="0"/>
              <w:spacing w:before="120"/>
              <w:rPr>
                <w:color w:val="0563C1" w:themeColor="hyperlink"/>
                <w:u w:val="single"/>
              </w:rPr>
            </w:pPr>
            <w:hyperlink r:id="rId11" w:history="1">
              <w:r w:rsidR="007F0952" w:rsidRPr="007F0952">
                <w:rPr>
                  <w:rStyle w:val="Hyperlink"/>
                </w:rPr>
                <w:t>lant.info@nt.gov.au</w:t>
              </w:r>
            </w:hyperlink>
          </w:p>
          <w:p w14:paraId="1F63BFA3" w14:textId="77777777" w:rsidR="00826BD8" w:rsidRDefault="00826BD8" w:rsidP="003B275D">
            <w:pPr>
              <w:widowControl w:val="0"/>
              <w:spacing w:before="120"/>
            </w:pPr>
            <w:r>
              <w:t>Creative Commons</w:t>
            </w:r>
          </w:p>
          <w:p w14:paraId="50BB92C0" w14:textId="77777777" w:rsidR="000E2EED" w:rsidRDefault="009D0325" w:rsidP="000E2EED">
            <w:pPr>
              <w:widowControl w:val="0"/>
              <w:spacing w:before="120"/>
            </w:pPr>
            <w:hyperlink r:id="rId12" w:history="1">
              <w:r w:rsidR="00826BD8" w:rsidRPr="0092407F">
                <w:rPr>
                  <w:rStyle w:val="Hyperlink"/>
                </w:rPr>
                <w:t>https://creativecommons.org.au/learn/licences/</w:t>
              </w:r>
            </w:hyperlink>
          </w:p>
          <w:p w14:paraId="46F9B4FA" w14:textId="77777777" w:rsidR="000E2EED" w:rsidRDefault="000E2EED" w:rsidP="000E2EED">
            <w:pPr>
              <w:widowControl w:val="0"/>
              <w:spacing w:before="120"/>
            </w:pPr>
            <w:r>
              <w:t>Your personal information privacy rights</w:t>
            </w:r>
          </w:p>
          <w:p w14:paraId="74A0C3DE" w14:textId="77777777" w:rsidR="000E2EED" w:rsidRDefault="009D0325" w:rsidP="0060167C">
            <w:pPr>
              <w:widowControl w:val="0"/>
              <w:spacing w:before="120"/>
            </w:pPr>
            <w:hyperlink r:id="rId13" w:history="1">
              <w:r w:rsidR="000E2EED" w:rsidRPr="0092407F">
                <w:rPr>
                  <w:rStyle w:val="Hyperlink"/>
                </w:rPr>
                <w:t>https://nt.gov.au/law/rights/privacy-your-rights</w:t>
              </w:r>
            </w:hyperlink>
          </w:p>
          <w:p w14:paraId="56870ED0" w14:textId="77777777" w:rsidR="00826BD8" w:rsidRDefault="00C86C8C" w:rsidP="0060167C">
            <w:pPr>
              <w:widowControl w:val="0"/>
              <w:spacing w:before="120"/>
            </w:pPr>
            <w:r>
              <w:t xml:space="preserve">LANT </w:t>
            </w:r>
            <w:r w:rsidR="000E2EED">
              <w:t>Digital Services Privacy Policy</w:t>
            </w:r>
          </w:p>
          <w:p w14:paraId="16502273" w14:textId="22D8C802" w:rsidR="000E2EED" w:rsidRDefault="009D0325" w:rsidP="0060167C">
            <w:pPr>
              <w:widowControl w:val="0"/>
              <w:spacing w:before="120"/>
            </w:pPr>
            <w:hyperlink r:id="rId14" w:history="1">
              <w:r w:rsidR="007F0952" w:rsidRPr="007F0952">
                <w:rPr>
                  <w:rStyle w:val="Hyperlink"/>
                </w:rPr>
                <w:t>https://lant.nt.gov.au/digital-services-privacy-policy</w:t>
              </w:r>
            </w:hyperlink>
          </w:p>
          <w:p w14:paraId="1B4643F0" w14:textId="77777777" w:rsidR="000E2EED" w:rsidRDefault="000E2EED" w:rsidP="0060167C">
            <w:pPr>
              <w:widowControl w:val="0"/>
              <w:spacing w:before="120"/>
            </w:pPr>
          </w:p>
          <w:p w14:paraId="71A8FD77" w14:textId="77777777" w:rsidR="00C86C8C" w:rsidRPr="00F15931" w:rsidRDefault="00C86C8C" w:rsidP="0060167C">
            <w:pPr>
              <w:widowControl w:val="0"/>
              <w:spacing w:before="120"/>
            </w:pPr>
          </w:p>
        </w:tc>
      </w:tr>
      <w:tr w:rsidR="0013596F" w:rsidRPr="007A5EFD" w14:paraId="36394862" w14:textId="77777777" w:rsidTr="00D20163">
        <w:trPr>
          <w:trHeight w:val="28"/>
        </w:trPr>
        <w:tc>
          <w:tcPr>
            <w:tcW w:w="10348" w:type="dxa"/>
            <w:gridSpan w:val="7"/>
            <w:tcBorders>
              <w:top w:val="nil"/>
              <w:left w:val="nil"/>
              <w:bottom w:val="nil"/>
              <w:right w:val="nil"/>
            </w:tcBorders>
            <w:noWrap/>
            <w:tcMar>
              <w:left w:w="0" w:type="dxa"/>
              <w:right w:w="0" w:type="dxa"/>
            </w:tcMar>
          </w:tcPr>
          <w:p w14:paraId="4A30339F" w14:textId="77777777" w:rsidR="0013596F" w:rsidRPr="002C21A2" w:rsidRDefault="0013596F" w:rsidP="0013596F">
            <w:pPr>
              <w:pStyle w:val="Subtitle0"/>
              <w:spacing w:after="0"/>
              <w:rPr>
                <w:rStyle w:val="Hidden"/>
              </w:rPr>
            </w:pPr>
            <w:r w:rsidRPr="002C21A2">
              <w:rPr>
                <w:rStyle w:val="Hidden"/>
              </w:rPr>
              <w:t>End of form</w:t>
            </w:r>
          </w:p>
        </w:tc>
      </w:tr>
    </w:tbl>
    <w:p w14:paraId="4E9AA779" w14:textId="77777777" w:rsidR="007A5EFD" w:rsidRDefault="007A5EFD" w:rsidP="009B1BF1"/>
    <w:sectPr w:rsidR="007A5EFD" w:rsidSect="00CC571B">
      <w:headerReference w:type="even" r:id="rId15"/>
      <w:headerReference w:type="default" r:id="rId16"/>
      <w:footerReference w:type="even"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981D" w14:textId="77777777" w:rsidR="00E36F90" w:rsidRDefault="00E36F90" w:rsidP="007332FF">
      <w:r>
        <w:separator/>
      </w:r>
    </w:p>
  </w:endnote>
  <w:endnote w:type="continuationSeparator" w:id="0">
    <w:p w14:paraId="20635512" w14:textId="77777777" w:rsidR="00E36F90" w:rsidRDefault="00E36F9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1A4E" w14:textId="77777777" w:rsidR="003C7FA5" w:rsidRDefault="003C7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4944"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B1EA890" w14:textId="77777777" w:rsidTr="001B3D22">
      <w:trPr>
        <w:cantSplit/>
        <w:trHeight w:hRule="exact" w:val="850"/>
      </w:trPr>
      <w:tc>
        <w:tcPr>
          <w:tcW w:w="10318" w:type="dxa"/>
          <w:vAlign w:val="bottom"/>
        </w:tcPr>
        <w:p w14:paraId="64D4807B"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47655">
                <w:rPr>
                  <w:rStyle w:val="PageNumber"/>
                  <w:b/>
                </w:rPr>
                <w:t>Territory Families, Housing and Communities</w:t>
              </w:r>
            </w:sdtContent>
          </w:sdt>
          <w:r w:rsidRPr="001B3D22">
            <w:rPr>
              <w:rStyle w:val="PageNumber"/>
            </w:rPr>
            <w:t xml:space="preserve"> </w:t>
          </w:r>
          <w:r w:rsidR="00444269">
            <w:rPr>
              <w:rStyle w:val="PageNumber"/>
            </w:rPr>
            <w:t>–</w:t>
          </w:r>
          <w:r w:rsidRPr="001B3D22">
            <w:rPr>
              <w:rStyle w:val="PageNumber"/>
            </w:rPr>
            <w:t xml:space="preserve"> </w:t>
          </w:r>
          <w:r w:rsidR="00444269">
            <w:rPr>
              <w:rStyle w:val="PageNumber"/>
            </w:rPr>
            <w:t>Library &amp; Archives NT</w:t>
          </w:r>
        </w:p>
        <w:p w14:paraId="4751D32A" w14:textId="04D35136" w:rsidR="001B3D22" w:rsidRDefault="00D4482C" w:rsidP="002645D5">
          <w:pPr>
            <w:spacing w:after="0"/>
            <w:rPr>
              <w:rStyle w:val="PageNumber"/>
            </w:rPr>
          </w:pPr>
          <w:r>
            <w:rPr>
              <w:rStyle w:val="PageNumber"/>
            </w:rPr>
            <w:t>5 October</w:t>
          </w:r>
          <w:r w:rsidR="00647090">
            <w:rPr>
              <w:rStyle w:val="PageNumber"/>
            </w:rPr>
            <w:t xml:space="preserve"> 2021</w:t>
          </w:r>
          <w:r w:rsidR="007A6BD8">
            <w:rPr>
              <w:rStyle w:val="PageNumber"/>
            </w:rPr>
            <w:t xml:space="preserve"> </w:t>
          </w:r>
        </w:p>
        <w:p w14:paraId="291EBBFD" w14:textId="45AF2F7D"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D032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D0325">
            <w:rPr>
              <w:rStyle w:val="PageNumber"/>
              <w:noProof/>
            </w:rPr>
            <w:t>6</w:t>
          </w:r>
          <w:r w:rsidRPr="00AC4488">
            <w:rPr>
              <w:rStyle w:val="PageNumber"/>
            </w:rPr>
            <w:fldChar w:fldCharType="end"/>
          </w:r>
        </w:p>
      </w:tc>
    </w:tr>
  </w:tbl>
  <w:p w14:paraId="02355304" w14:textId="77777777" w:rsidR="002645D5" w:rsidRPr="00B11C67" w:rsidRDefault="002645D5" w:rsidP="002645D5">
    <w:pPr>
      <w:pStyle w:val="Footer"/>
      <w:rPr>
        <w:sz w:val="4"/>
        <w:szCs w:val="4"/>
      </w:rPr>
    </w:pPr>
  </w:p>
  <w:p w14:paraId="52BE647E"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242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80FE5EF" w14:textId="77777777" w:rsidTr="0087320B">
      <w:trPr>
        <w:cantSplit/>
        <w:trHeight w:hRule="exact" w:val="1134"/>
      </w:trPr>
      <w:tc>
        <w:tcPr>
          <w:tcW w:w="7767" w:type="dxa"/>
          <w:tcBorders>
            <w:top w:val="single" w:sz="4" w:space="0" w:color="auto"/>
          </w:tcBorders>
          <w:vAlign w:val="bottom"/>
        </w:tcPr>
        <w:p w14:paraId="1D5B3BA6"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47655">
                <w:rPr>
                  <w:rStyle w:val="PageNumber"/>
                  <w:b/>
                </w:rPr>
                <w:t>Territory Families, Housing and Communities</w:t>
              </w:r>
            </w:sdtContent>
          </w:sdt>
          <w:r w:rsidRPr="001B3D22">
            <w:rPr>
              <w:rStyle w:val="PageNumber"/>
            </w:rPr>
            <w:t xml:space="preserve"> </w:t>
          </w:r>
          <w:r w:rsidR="00D47655">
            <w:rPr>
              <w:rStyle w:val="PageNumber"/>
            </w:rPr>
            <w:t>–</w:t>
          </w:r>
          <w:r w:rsidRPr="001B3D22">
            <w:rPr>
              <w:rStyle w:val="PageNumber"/>
            </w:rPr>
            <w:t xml:space="preserve"> </w:t>
          </w:r>
          <w:r w:rsidR="00D47655">
            <w:rPr>
              <w:rStyle w:val="PageNumber"/>
            </w:rPr>
            <w:t>Library &amp; Archives NT</w:t>
          </w:r>
        </w:p>
        <w:p w14:paraId="500C016E" w14:textId="066C506A" w:rsidR="00A66DD9" w:rsidRPr="001B3D22" w:rsidRDefault="009D032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0-05T00:00:00Z">
                <w:dateFormat w:val="d MMMM yyyy"/>
                <w:lid w:val="en-AU"/>
                <w:storeMappedDataAs w:val="dateTime"/>
                <w:calendar w:val="gregorian"/>
              </w:date>
            </w:sdtPr>
            <w:sdtEndPr>
              <w:rPr>
                <w:rStyle w:val="PageNumber"/>
              </w:rPr>
            </w:sdtEndPr>
            <w:sdtContent>
              <w:r w:rsidR="00484E81">
                <w:rPr>
                  <w:rStyle w:val="PageNumber"/>
                </w:rPr>
                <w:t>5 October 2021</w:t>
              </w:r>
            </w:sdtContent>
          </w:sdt>
        </w:p>
        <w:p w14:paraId="779FC6A7" w14:textId="1B01D8CE"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D032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D0325">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4794F1DF" w14:textId="77777777" w:rsidR="002645D5" w:rsidRPr="001E14EB" w:rsidRDefault="00661D1D" w:rsidP="002645D5">
          <w:pPr>
            <w:spacing w:after="0"/>
            <w:jc w:val="right"/>
          </w:pPr>
          <w:r>
            <w:rPr>
              <w:noProof/>
              <w:sz w:val="19"/>
              <w:lang w:eastAsia="en-AU"/>
            </w:rPr>
            <w:drawing>
              <wp:inline distT="0" distB="0" distL="0" distR="0" wp14:anchorId="4B4ECE91" wp14:editId="29575ED4">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4F4C735"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C2B4" w14:textId="77777777" w:rsidR="00E36F90" w:rsidRDefault="00E36F90" w:rsidP="007332FF">
      <w:r>
        <w:separator/>
      </w:r>
    </w:p>
  </w:footnote>
  <w:footnote w:type="continuationSeparator" w:id="0">
    <w:p w14:paraId="5D33C96B" w14:textId="77777777" w:rsidR="00E36F90" w:rsidRDefault="00E36F9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57E0" w14:textId="77777777" w:rsidR="003C7FA5" w:rsidRDefault="003C7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BC38" w14:textId="77777777" w:rsidR="00983000" w:rsidRPr="00162207" w:rsidRDefault="009D032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C07D8">
          <w:rPr>
            <w:rStyle w:val="HeaderChar"/>
          </w:rPr>
          <w:t>LANT Deed of Gift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0DD2A44" w14:textId="77777777" w:rsidR="00A53CF0" w:rsidRPr="00E908F1" w:rsidRDefault="00AE0066" w:rsidP="00A53CF0">
        <w:pPr>
          <w:pStyle w:val="Title"/>
        </w:pPr>
        <w:r>
          <w:rPr>
            <w:rStyle w:val="TitleChar"/>
          </w:rPr>
          <w:t xml:space="preserve">LANT </w:t>
        </w:r>
        <w:r w:rsidR="00BC07D8">
          <w:rPr>
            <w:rStyle w:val="TitleChar"/>
          </w:rPr>
          <w:t>Deed of Gift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339"/>
    <w:multiLevelType w:val="hybridMultilevel"/>
    <w:tmpl w:val="3DBA8DD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54A99"/>
    <w:multiLevelType w:val="hybridMultilevel"/>
    <w:tmpl w:val="E1EA739E"/>
    <w:lvl w:ilvl="0" w:tplc="4968B38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407A19"/>
    <w:multiLevelType w:val="hybridMultilevel"/>
    <w:tmpl w:val="8EC0C4A0"/>
    <w:lvl w:ilvl="0" w:tplc="041E41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5B13B6D"/>
    <w:multiLevelType w:val="hybridMultilevel"/>
    <w:tmpl w:val="260E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A610053"/>
    <w:multiLevelType w:val="hybridMultilevel"/>
    <w:tmpl w:val="AD8EB56C"/>
    <w:lvl w:ilvl="0" w:tplc="0C090017">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BF0201B"/>
    <w:multiLevelType w:val="hybridMultilevel"/>
    <w:tmpl w:val="CE227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F31539"/>
    <w:multiLevelType w:val="hybridMultilevel"/>
    <w:tmpl w:val="AF9A571E"/>
    <w:lvl w:ilvl="0" w:tplc="07E08B90">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51A49F1"/>
    <w:multiLevelType w:val="hybridMultilevel"/>
    <w:tmpl w:val="9342F304"/>
    <w:lvl w:ilvl="0" w:tplc="8020ADA0">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F923B6"/>
    <w:multiLevelType w:val="hybridMultilevel"/>
    <w:tmpl w:val="835E15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FFE6B8A"/>
    <w:multiLevelType w:val="hybridMultilevel"/>
    <w:tmpl w:val="CA84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404871"/>
    <w:multiLevelType w:val="hybridMultilevel"/>
    <w:tmpl w:val="35F8E692"/>
    <w:lvl w:ilvl="0" w:tplc="A1D022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FD7C97"/>
    <w:multiLevelType w:val="hybridMultilevel"/>
    <w:tmpl w:val="152C996C"/>
    <w:lvl w:ilvl="0" w:tplc="70EEF278">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A7A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9AE5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DA36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CFF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8D3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4FC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C40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2AB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9BE65D4"/>
    <w:multiLevelType w:val="hybridMultilevel"/>
    <w:tmpl w:val="6774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EFF0B89"/>
    <w:multiLevelType w:val="hybridMultilevel"/>
    <w:tmpl w:val="E01E7A8A"/>
    <w:lvl w:ilvl="0" w:tplc="3C84EB3C">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6377429"/>
    <w:multiLevelType w:val="hybridMultilevel"/>
    <w:tmpl w:val="59B2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51"/>
  </w:num>
  <w:num w:numId="4">
    <w:abstractNumId w:val="32"/>
  </w:num>
  <w:num w:numId="5">
    <w:abstractNumId w:val="20"/>
  </w:num>
  <w:num w:numId="6">
    <w:abstractNumId w:val="10"/>
  </w:num>
  <w:num w:numId="7">
    <w:abstractNumId w:val="34"/>
  </w:num>
  <w:num w:numId="8">
    <w:abstractNumId w:val="18"/>
  </w:num>
  <w:num w:numId="9">
    <w:abstractNumId w:val="50"/>
  </w:num>
  <w:num w:numId="10">
    <w:abstractNumId w:val="27"/>
  </w:num>
  <w:num w:numId="11">
    <w:abstractNumId w:val="45"/>
  </w:num>
  <w:num w:numId="12">
    <w:abstractNumId w:val="49"/>
  </w:num>
  <w:num w:numId="13">
    <w:abstractNumId w:val="30"/>
  </w:num>
  <w:num w:numId="14">
    <w:abstractNumId w:val="40"/>
  </w:num>
  <w:num w:numId="15">
    <w:abstractNumId w:val="42"/>
  </w:num>
  <w:num w:numId="16">
    <w:abstractNumId w:val="44"/>
  </w:num>
  <w:num w:numId="17">
    <w:abstractNumId w:val="1"/>
  </w:num>
  <w:num w:numId="18">
    <w:abstractNumId w:val="15"/>
  </w:num>
  <w:num w:numId="19">
    <w:abstractNumId w:val="29"/>
  </w:num>
  <w:num w:numId="20">
    <w:abstractNumId w:val="2"/>
  </w:num>
  <w:num w:numId="21">
    <w:abstractNumId w:val="41"/>
  </w:num>
  <w:num w:numId="22">
    <w:abstractNumId w:val="0"/>
  </w:num>
  <w:num w:numId="23">
    <w:abstractNumId w:val="46"/>
  </w:num>
  <w:num w:numId="24">
    <w:abstractNumId w:val="19"/>
  </w:num>
  <w:num w:numId="25">
    <w:abstractNumId w:val="28"/>
  </w:num>
  <w:num w:numId="2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4C"/>
    <w:rsid w:val="00001DDF"/>
    <w:rsid w:val="0000322D"/>
    <w:rsid w:val="00004E8D"/>
    <w:rsid w:val="00007670"/>
    <w:rsid w:val="00010665"/>
    <w:rsid w:val="00020347"/>
    <w:rsid w:val="0002393A"/>
    <w:rsid w:val="00027DB8"/>
    <w:rsid w:val="00031A96"/>
    <w:rsid w:val="00040BF3"/>
    <w:rsid w:val="0004211C"/>
    <w:rsid w:val="00046C59"/>
    <w:rsid w:val="00051362"/>
    <w:rsid w:val="00051F45"/>
    <w:rsid w:val="00052953"/>
    <w:rsid w:val="0005341A"/>
    <w:rsid w:val="00055982"/>
    <w:rsid w:val="00056DEF"/>
    <w:rsid w:val="00056EDC"/>
    <w:rsid w:val="00066290"/>
    <w:rsid w:val="0006635A"/>
    <w:rsid w:val="000720BE"/>
    <w:rsid w:val="0007259C"/>
    <w:rsid w:val="00073A14"/>
    <w:rsid w:val="00080202"/>
    <w:rsid w:val="00080DCD"/>
    <w:rsid w:val="00080E22"/>
    <w:rsid w:val="00082573"/>
    <w:rsid w:val="00082E34"/>
    <w:rsid w:val="00083487"/>
    <w:rsid w:val="000834A5"/>
    <w:rsid w:val="00083AA0"/>
    <w:rsid w:val="000840A3"/>
    <w:rsid w:val="000849D4"/>
    <w:rsid w:val="00085062"/>
    <w:rsid w:val="00086A5F"/>
    <w:rsid w:val="000911EF"/>
    <w:rsid w:val="000943B8"/>
    <w:rsid w:val="000962C5"/>
    <w:rsid w:val="00097865"/>
    <w:rsid w:val="000A4317"/>
    <w:rsid w:val="000A559C"/>
    <w:rsid w:val="000B0076"/>
    <w:rsid w:val="000B0C90"/>
    <w:rsid w:val="000B2CA1"/>
    <w:rsid w:val="000C23BA"/>
    <w:rsid w:val="000D1F29"/>
    <w:rsid w:val="000D633D"/>
    <w:rsid w:val="000E2EED"/>
    <w:rsid w:val="000E342B"/>
    <w:rsid w:val="000E3ED2"/>
    <w:rsid w:val="000E5DD2"/>
    <w:rsid w:val="000F2958"/>
    <w:rsid w:val="000F3850"/>
    <w:rsid w:val="000F4CEA"/>
    <w:rsid w:val="000F604F"/>
    <w:rsid w:val="00104E7F"/>
    <w:rsid w:val="00106394"/>
    <w:rsid w:val="001137EC"/>
    <w:rsid w:val="001152F5"/>
    <w:rsid w:val="00117743"/>
    <w:rsid w:val="00117F5B"/>
    <w:rsid w:val="00122C1C"/>
    <w:rsid w:val="00132658"/>
    <w:rsid w:val="001343E2"/>
    <w:rsid w:val="0013464A"/>
    <w:rsid w:val="0013596F"/>
    <w:rsid w:val="00150DC0"/>
    <w:rsid w:val="00150DDA"/>
    <w:rsid w:val="00156CD4"/>
    <w:rsid w:val="0016153B"/>
    <w:rsid w:val="00162207"/>
    <w:rsid w:val="00164A3E"/>
    <w:rsid w:val="00166FF6"/>
    <w:rsid w:val="00176123"/>
    <w:rsid w:val="00181620"/>
    <w:rsid w:val="001827F3"/>
    <w:rsid w:val="00187130"/>
    <w:rsid w:val="00187A1C"/>
    <w:rsid w:val="001957AD"/>
    <w:rsid w:val="00196F8E"/>
    <w:rsid w:val="001A2B7F"/>
    <w:rsid w:val="001A3AFD"/>
    <w:rsid w:val="001A496C"/>
    <w:rsid w:val="001A576A"/>
    <w:rsid w:val="001A744B"/>
    <w:rsid w:val="001A744C"/>
    <w:rsid w:val="001B28DA"/>
    <w:rsid w:val="001B2B6C"/>
    <w:rsid w:val="001B3D22"/>
    <w:rsid w:val="001C3257"/>
    <w:rsid w:val="001C4427"/>
    <w:rsid w:val="001D01C4"/>
    <w:rsid w:val="001D4DA9"/>
    <w:rsid w:val="001D4F99"/>
    <w:rsid w:val="001D52B0"/>
    <w:rsid w:val="001D5A18"/>
    <w:rsid w:val="001D7C37"/>
    <w:rsid w:val="001D7CA4"/>
    <w:rsid w:val="001E057F"/>
    <w:rsid w:val="001E14EB"/>
    <w:rsid w:val="001F129D"/>
    <w:rsid w:val="001F59E6"/>
    <w:rsid w:val="001F5B12"/>
    <w:rsid w:val="00202D7E"/>
    <w:rsid w:val="00203F1C"/>
    <w:rsid w:val="00204404"/>
    <w:rsid w:val="002044FA"/>
    <w:rsid w:val="00206936"/>
    <w:rsid w:val="00206C6F"/>
    <w:rsid w:val="00206FBD"/>
    <w:rsid w:val="00207746"/>
    <w:rsid w:val="0021256B"/>
    <w:rsid w:val="002258A3"/>
    <w:rsid w:val="00230031"/>
    <w:rsid w:val="00235C01"/>
    <w:rsid w:val="00236AC5"/>
    <w:rsid w:val="00247343"/>
    <w:rsid w:val="002603D2"/>
    <w:rsid w:val="002645D5"/>
    <w:rsid w:val="0026532D"/>
    <w:rsid w:val="00265C56"/>
    <w:rsid w:val="002716CD"/>
    <w:rsid w:val="00274D4B"/>
    <w:rsid w:val="002806F5"/>
    <w:rsid w:val="00281577"/>
    <w:rsid w:val="002926BC"/>
    <w:rsid w:val="00293A72"/>
    <w:rsid w:val="00294CA8"/>
    <w:rsid w:val="00296AA0"/>
    <w:rsid w:val="00296BA8"/>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2B84"/>
    <w:rsid w:val="00315273"/>
    <w:rsid w:val="003164BA"/>
    <w:rsid w:val="0032013E"/>
    <w:rsid w:val="003258E6"/>
    <w:rsid w:val="00336217"/>
    <w:rsid w:val="00342283"/>
    <w:rsid w:val="00343A87"/>
    <w:rsid w:val="00344A36"/>
    <w:rsid w:val="003456F4"/>
    <w:rsid w:val="00347FB6"/>
    <w:rsid w:val="003504FD"/>
    <w:rsid w:val="00350881"/>
    <w:rsid w:val="003509B7"/>
    <w:rsid w:val="00353FF8"/>
    <w:rsid w:val="00354B16"/>
    <w:rsid w:val="00354DD9"/>
    <w:rsid w:val="00357D55"/>
    <w:rsid w:val="00363513"/>
    <w:rsid w:val="00365488"/>
    <w:rsid w:val="003657E5"/>
    <w:rsid w:val="0036589C"/>
    <w:rsid w:val="003659C3"/>
    <w:rsid w:val="00371312"/>
    <w:rsid w:val="00371DC7"/>
    <w:rsid w:val="00377B21"/>
    <w:rsid w:val="00387DB7"/>
    <w:rsid w:val="00390862"/>
    <w:rsid w:val="00390932"/>
    <w:rsid w:val="00390CE3"/>
    <w:rsid w:val="00394876"/>
    <w:rsid w:val="00394AAF"/>
    <w:rsid w:val="00394CE5"/>
    <w:rsid w:val="0039602B"/>
    <w:rsid w:val="003A6303"/>
    <w:rsid w:val="003A6341"/>
    <w:rsid w:val="003B275D"/>
    <w:rsid w:val="003B67FD"/>
    <w:rsid w:val="003B6A61"/>
    <w:rsid w:val="003C091F"/>
    <w:rsid w:val="003C42DA"/>
    <w:rsid w:val="003C7FA5"/>
    <w:rsid w:val="003D0F63"/>
    <w:rsid w:val="003D42C0"/>
    <w:rsid w:val="003D4A8F"/>
    <w:rsid w:val="003D56E1"/>
    <w:rsid w:val="003D5B29"/>
    <w:rsid w:val="003D7818"/>
    <w:rsid w:val="003D7C08"/>
    <w:rsid w:val="003E2445"/>
    <w:rsid w:val="003E3BB2"/>
    <w:rsid w:val="003E3E19"/>
    <w:rsid w:val="003F07E7"/>
    <w:rsid w:val="003F5B58"/>
    <w:rsid w:val="003F7E65"/>
    <w:rsid w:val="0040222A"/>
    <w:rsid w:val="00402A05"/>
    <w:rsid w:val="004047BC"/>
    <w:rsid w:val="00406040"/>
    <w:rsid w:val="004067F0"/>
    <w:rsid w:val="004100F7"/>
    <w:rsid w:val="00414CB3"/>
    <w:rsid w:val="0041563D"/>
    <w:rsid w:val="00426E25"/>
    <w:rsid w:val="00427D9C"/>
    <w:rsid w:val="00427E7E"/>
    <w:rsid w:val="00433C60"/>
    <w:rsid w:val="0043465D"/>
    <w:rsid w:val="00443B6E"/>
    <w:rsid w:val="00444269"/>
    <w:rsid w:val="00450636"/>
    <w:rsid w:val="00451C88"/>
    <w:rsid w:val="00453B41"/>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4E81"/>
    <w:rsid w:val="004864DE"/>
    <w:rsid w:val="0049023B"/>
    <w:rsid w:val="00494BE5"/>
    <w:rsid w:val="00495C12"/>
    <w:rsid w:val="00495E30"/>
    <w:rsid w:val="004A0EBA"/>
    <w:rsid w:val="004A2538"/>
    <w:rsid w:val="004A331E"/>
    <w:rsid w:val="004A3CC9"/>
    <w:rsid w:val="004B0C15"/>
    <w:rsid w:val="004B35EA"/>
    <w:rsid w:val="004B69E4"/>
    <w:rsid w:val="004C1935"/>
    <w:rsid w:val="004C253E"/>
    <w:rsid w:val="004C6C39"/>
    <w:rsid w:val="004D075F"/>
    <w:rsid w:val="004D1B76"/>
    <w:rsid w:val="004D344E"/>
    <w:rsid w:val="004E019E"/>
    <w:rsid w:val="004E0333"/>
    <w:rsid w:val="004E06EC"/>
    <w:rsid w:val="004E0A3F"/>
    <w:rsid w:val="004E25FA"/>
    <w:rsid w:val="004E2CB7"/>
    <w:rsid w:val="004F016A"/>
    <w:rsid w:val="004F0F45"/>
    <w:rsid w:val="00500F94"/>
    <w:rsid w:val="00502FB3"/>
    <w:rsid w:val="00503DE9"/>
    <w:rsid w:val="0050530C"/>
    <w:rsid w:val="00505DEA"/>
    <w:rsid w:val="005060E5"/>
    <w:rsid w:val="00507782"/>
    <w:rsid w:val="00512A04"/>
    <w:rsid w:val="00514B73"/>
    <w:rsid w:val="00517D69"/>
    <w:rsid w:val="00520499"/>
    <w:rsid w:val="0052341C"/>
    <w:rsid w:val="005249F5"/>
    <w:rsid w:val="00525114"/>
    <w:rsid w:val="005260F7"/>
    <w:rsid w:val="00531962"/>
    <w:rsid w:val="00543BD1"/>
    <w:rsid w:val="00556113"/>
    <w:rsid w:val="005621C4"/>
    <w:rsid w:val="0056278A"/>
    <w:rsid w:val="00564C12"/>
    <w:rsid w:val="005654B8"/>
    <w:rsid w:val="00570952"/>
    <w:rsid w:val="00574836"/>
    <w:rsid w:val="005762CC"/>
    <w:rsid w:val="00582D3D"/>
    <w:rsid w:val="00590040"/>
    <w:rsid w:val="00595386"/>
    <w:rsid w:val="00597234"/>
    <w:rsid w:val="005A4AC0"/>
    <w:rsid w:val="005A539B"/>
    <w:rsid w:val="005A5FDF"/>
    <w:rsid w:val="005B0FB7"/>
    <w:rsid w:val="005B122A"/>
    <w:rsid w:val="005B1FCB"/>
    <w:rsid w:val="005B5AC2"/>
    <w:rsid w:val="005B7F45"/>
    <w:rsid w:val="005C2833"/>
    <w:rsid w:val="005C3E5E"/>
    <w:rsid w:val="005C71A3"/>
    <w:rsid w:val="005E144D"/>
    <w:rsid w:val="005E1500"/>
    <w:rsid w:val="005E2B5B"/>
    <w:rsid w:val="005E3A43"/>
    <w:rsid w:val="005E426A"/>
    <w:rsid w:val="005F0B17"/>
    <w:rsid w:val="005F77C7"/>
    <w:rsid w:val="0060167C"/>
    <w:rsid w:val="006041E7"/>
    <w:rsid w:val="00607231"/>
    <w:rsid w:val="006110A8"/>
    <w:rsid w:val="00620675"/>
    <w:rsid w:val="00622910"/>
    <w:rsid w:val="006254B6"/>
    <w:rsid w:val="00627FC8"/>
    <w:rsid w:val="00633C87"/>
    <w:rsid w:val="00633EB3"/>
    <w:rsid w:val="006433C3"/>
    <w:rsid w:val="00647090"/>
    <w:rsid w:val="00650F5B"/>
    <w:rsid w:val="00661D1D"/>
    <w:rsid w:val="006638F5"/>
    <w:rsid w:val="00665916"/>
    <w:rsid w:val="006664C2"/>
    <w:rsid w:val="006670D7"/>
    <w:rsid w:val="006719EA"/>
    <w:rsid w:val="00671F13"/>
    <w:rsid w:val="0067400A"/>
    <w:rsid w:val="00682596"/>
    <w:rsid w:val="006847AD"/>
    <w:rsid w:val="0069114B"/>
    <w:rsid w:val="006944C1"/>
    <w:rsid w:val="006A2239"/>
    <w:rsid w:val="006A756A"/>
    <w:rsid w:val="006B7FE0"/>
    <w:rsid w:val="006D66F7"/>
    <w:rsid w:val="006E283C"/>
    <w:rsid w:val="006E75F6"/>
    <w:rsid w:val="006F7F95"/>
    <w:rsid w:val="00705C9D"/>
    <w:rsid w:val="00705F13"/>
    <w:rsid w:val="00707632"/>
    <w:rsid w:val="0071006F"/>
    <w:rsid w:val="00714F1D"/>
    <w:rsid w:val="00715225"/>
    <w:rsid w:val="0071577D"/>
    <w:rsid w:val="00720CC6"/>
    <w:rsid w:val="00721FC7"/>
    <w:rsid w:val="00722DDB"/>
    <w:rsid w:val="00724728"/>
    <w:rsid w:val="00724F98"/>
    <w:rsid w:val="00730B9B"/>
    <w:rsid w:val="0073182E"/>
    <w:rsid w:val="007332FF"/>
    <w:rsid w:val="007408F5"/>
    <w:rsid w:val="00741EAE"/>
    <w:rsid w:val="00755248"/>
    <w:rsid w:val="0076190B"/>
    <w:rsid w:val="0076355D"/>
    <w:rsid w:val="00763A2D"/>
    <w:rsid w:val="00765080"/>
    <w:rsid w:val="007676A4"/>
    <w:rsid w:val="00770702"/>
    <w:rsid w:val="007707EB"/>
    <w:rsid w:val="00770EEC"/>
    <w:rsid w:val="00771E5B"/>
    <w:rsid w:val="00774538"/>
    <w:rsid w:val="00777795"/>
    <w:rsid w:val="00783A57"/>
    <w:rsid w:val="00784C92"/>
    <w:rsid w:val="007859CD"/>
    <w:rsid w:val="00785C24"/>
    <w:rsid w:val="007907E4"/>
    <w:rsid w:val="00794EBE"/>
    <w:rsid w:val="00795798"/>
    <w:rsid w:val="00796461"/>
    <w:rsid w:val="007A5EEB"/>
    <w:rsid w:val="007A5EFD"/>
    <w:rsid w:val="007A6A4F"/>
    <w:rsid w:val="007A6BD8"/>
    <w:rsid w:val="007B03F5"/>
    <w:rsid w:val="007B12D7"/>
    <w:rsid w:val="007B5C09"/>
    <w:rsid w:val="007B5DA2"/>
    <w:rsid w:val="007C0966"/>
    <w:rsid w:val="007C19E7"/>
    <w:rsid w:val="007C5CFD"/>
    <w:rsid w:val="007C6D9F"/>
    <w:rsid w:val="007D4893"/>
    <w:rsid w:val="007D48A4"/>
    <w:rsid w:val="007E70CF"/>
    <w:rsid w:val="007E74A4"/>
    <w:rsid w:val="007F0952"/>
    <w:rsid w:val="007F1B6F"/>
    <w:rsid w:val="007F263F"/>
    <w:rsid w:val="008015A8"/>
    <w:rsid w:val="0080766E"/>
    <w:rsid w:val="00811169"/>
    <w:rsid w:val="00813904"/>
    <w:rsid w:val="00815297"/>
    <w:rsid w:val="008170DB"/>
    <w:rsid w:val="00817BA1"/>
    <w:rsid w:val="00823022"/>
    <w:rsid w:val="0082634E"/>
    <w:rsid w:val="00826BD8"/>
    <w:rsid w:val="00830853"/>
    <w:rsid w:val="008313C4"/>
    <w:rsid w:val="00835434"/>
    <w:rsid w:val="008358C0"/>
    <w:rsid w:val="00836E22"/>
    <w:rsid w:val="00841B39"/>
    <w:rsid w:val="00842838"/>
    <w:rsid w:val="008522E4"/>
    <w:rsid w:val="00854EC1"/>
    <w:rsid w:val="0085797F"/>
    <w:rsid w:val="00860028"/>
    <w:rsid w:val="00861DC3"/>
    <w:rsid w:val="00867019"/>
    <w:rsid w:val="00872B4E"/>
    <w:rsid w:val="00872EF1"/>
    <w:rsid w:val="0087320B"/>
    <w:rsid w:val="008735A9"/>
    <w:rsid w:val="00877BC5"/>
    <w:rsid w:val="00877D20"/>
    <w:rsid w:val="00880D05"/>
    <w:rsid w:val="00881C48"/>
    <w:rsid w:val="00885B80"/>
    <w:rsid w:val="00885C30"/>
    <w:rsid w:val="00885E9B"/>
    <w:rsid w:val="00887FEF"/>
    <w:rsid w:val="0089368E"/>
    <w:rsid w:val="008939C3"/>
    <w:rsid w:val="00893C96"/>
    <w:rsid w:val="0089500A"/>
    <w:rsid w:val="008958E5"/>
    <w:rsid w:val="00897C94"/>
    <w:rsid w:val="008A7C12"/>
    <w:rsid w:val="008B03CE"/>
    <w:rsid w:val="008B3AA5"/>
    <w:rsid w:val="008B521D"/>
    <w:rsid w:val="008B529E"/>
    <w:rsid w:val="008C17FB"/>
    <w:rsid w:val="008C2C3F"/>
    <w:rsid w:val="008C70BB"/>
    <w:rsid w:val="008D1B00"/>
    <w:rsid w:val="008D57B8"/>
    <w:rsid w:val="008E03FC"/>
    <w:rsid w:val="008E510B"/>
    <w:rsid w:val="008F7CB3"/>
    <w:rsid w:val="00902B13"/>
    <w:rsid w:val="00911941"/>
    <w:rsid w:val="00913388"/>
    <w:rsid w:val="0092024D"/>
    <w:rsid w:val="00925146"/>
    <w:rsid w:val="00925F0F"/>
    <w:rsid w:val="00932F6B"/>
    <w:rsid w:val="00934E50"/>
    <w:rsid w:val="009468BC"/>
    <w:rsid w:val="00947FAE"/>
    <w:rsid w:val="009616DF"/>
    <w:rsid w:val="0096179C"/>
    <w:rsid w:val="0096542F"/>
    <w:rsid w:val="00967FA7"/>
    <w:rsid w:val="00971645"/>
    <w:rsid w:val="00971EB3"/>
    <w:rsid w:val="009726A1"/>
    <w:rsid w:val="0097420D"/>
    <w:rsid w:val="00975D88"/>
    <w:rsid w:val="00976E6B"/>
    <w:rsid w:val="00977919"/>
    <w:rsid w:val="00983000"/>
    <w:rsid w:val="009870FA"/>
    <w:rsid w:val="00990237"/>
    <w:rsid w:val="009921C3"/>
    <w:rsid w:val="0099551D"/>
    <w:rsid w:val="009A564D"/>
    <w:rsid w:val="009A5897"/>
    <w:rsid w:val="009A5F24"/>
    <w:rsid w:val="009A7D31"/>
    <w:rsid w:val="009B0B3E"/>
    <w:rsid w:val="009B1913"/>
    <w:rsid w:val="009B1BF1"/>
    <w:rsid w:val="009B6657"/>
    <w:rsid w:val="009B6966"/>
    <w:rsid w:val="009D0325"/>
    <w:rsid w:val="009D0EB5"/>
    <w:rsid w:val="009D14F9"/>
    <w:rsid w:val="009D2B74"/>
    <w:rsid w:val="009D63FF"/>
    <w:rsid w:val="009E175D"/>
    <w:rsid w:val="009E3CC2"/>
    <w:rsid w:val="009F06BD"/>
    <w:rsid w:val="009F2A4D"/>
    <w:rsid w:val="00A00828"/>
    <w:rsid w:val="00A03290"/>
    <w:rsid w:val="00A0387E"/>
    <w:rsid w:val="00A05BFD"/>
    <w:rsid w:val="00A0605C"/>
    <w:rsid w:val="00A07490"/>
    <w:rsid w:val="00A10655"/>
    <w:rsid w:val="00A12B64"/>
    <w:rsid w:val="00A22C38"/>
    <w:rsid w:val="00A22D3C"/>
    <w:rsid w:val="00A25193"/>
    <w:rsid w:val="00A26E80"/>
    <w:rsid w:val="00A31AE8"/>
    <w:rsid w:val="00A3405F"/>
    <w:rsid w:val="00A3739D"/>
    <w:rsid w:val="00A3761F"/>
    <w:rsid w:val="00A37DDA"/>
    <w:rsid w:val="00A45005"/>
    <w:rsid w:val="00A53CF0"/>
    <w:rsid w:val="00A65F98"/>
    <w:rsid w:val="00A66DD9"/>
    <w:rsid w:val="00A6718C"/>
    <w:rsid w:val="00A7032D"/>
    <w:rsid w:val="00A7620F"/>
    <w:rsid w:val="00A76790"/>
    <w:rsid w:val="00A7734F"/>
    <w:rsid w:val="00A86BCF"/>
    <w:rsid w:val="00A8736D"/>
    <w:rsid w:val="00A925EC"/>
    <w:rsid w:val="00A929AA"/>
    <w:rsid w:val="00A92B6B"/>
    <w:rsid w:val="00A962AF"/>
    <w:rsid w:val="00AA541E"/>
    <w:rsid w:val="00AA5EBC"/>
    <w:rsid w:val="00AA6076"/>
    <w:rsid w:val="00AD0DA4"/>
    <w:rsid w:val="00AD4169"/>
    <w:rsid w:val="00AE0066"/>
    <w:rsid w:val="00AE193F"/>
    <w:rsid w:val="00AE25C6"/>
    <w:rsid w:val="00AE2A8A"/>
    <w:rsid w:val="00AE306C"/>
    <w:rsid w:val="00AE6896"/>
    <w:rsid w:val="00AF28C1"/>
    <w:rsid w:val="00AF3ACF"/>
    <w:rsid w:val="00B02EF1"/>
    <w:rsid w:val="00B07C97"/>
    <w:rsid w:val="00B10A8C"/>
    <w:rsid w:val="00B11C67"/>
    <w:rsid w:val="00B15754"/>
    <w:rsid w:val="00B16002"/>
    <w:rsid w:val="00B2046E"/>
    <w:rsid w:val="00B20E8B"/>
    <w:rsid w:val="00B257E1"/>
    <w:rsid w:val="00B2599A"/>
    <w:rsid w:val="00B267C6"/>
    <w:rsid w:val="00B27AC4"/>
    <w:rsid w:val="00B31C20"/>
    <w:rsid w:val="00B31D3A"/>
    <w:rsid w:val="00B343CC"/>
    <w:rsid w:val="00B40676"/>
    <w:rsid w:val="00B5084A"/>
    <w:rsid w:val="00B538D2"/>
    <w:rsid w:val="00B606A1"/>
    <w:rsid w:val="00B614F7"/>
    <w:rsid w:val="00B61B26"/>
    <w:rsid w:val="00B65E6B"/>
    <w:rsid w:val="00B674EB"/>
    <w:rsid w:val="00B675B2"/>
    <w:rsid w:val="00B81261"/>
    <w:rsid w:val="00B8223E"/>
    <w:rsid w:val="00B82CAB"/>
    <w:rsid w:val="00B832AE"/>
    <w:rsid w:val="00B84D1F"/>
    <w:rsid w:val="00B86678"/>
    <w:rsid w:val="00B92F9B"/>
    <w:rsid w:val="00B941B3"/>
    <w:rsid w:val="00B96513"/>
    <w:rsid w:val="00BA1A56"/>
    <w:rsid w:val="00BA1D47"/>
    <w:rsid w:val="00BA2C55"/>
    <w:rsid w:val="00BA66F0"/>
    <w:rsid w:val="00BB2239"/>
    <w:rsid w:val="00BB2AE7"/>
    <w:rsid w:val="00BB6464"/>
    <w:rsid w:val="00BC07D8"/>
    <w:rsid w:val="00BC1BB8"/>
    <w:rsid w:val="00BC6910"/>
    <w:rsid w:val="00BD7FE1"/>
    <w:rsid w:val="00BE37CA"/>
    <w:rsid w:val="00BE6144"/>
    <w:rsid w:val="00BE635A"/>
    <w:rsid w:val="00BF17E9"/>
    <w:rsid w:val="00BF2ABB"/>
    <w:rsid w:val="00BF4367"/>
    <w:rsid w:val="00BF5099"/>
    <w:rsid w:val="00BF6CEF"/>
    <w:rsid w:val="00C10B5E"/>
    <w:rsid w:val="00C10F10"/>
    <w:rsid w:val="00C11E6F"/>
    <w:rsid w:val="00C15D4D"/>
    <w:rsid w:val="00C175DC"/>
    <w:rsid w:val="00C2006B"/>
    <w:rsid w:val="00C30171"/>
    <w:rsid w:val="00C309D8"/>
    <w:rsid w:val="00C36360"/>
    <w:rsid w:val="00C371DD"/>
    <w:rsid w:val="00C43519"/>
    <w:rsid w:val="00C45263"/>
    <w:rsid w:val="00C512C9"/>
    <w:rsid w:val="00C51537"/>
    <w:rsid w:val="00C52BC3"/>
    <w:rsid w:val="00C53ECF"/>
    <w:rsid w:val="00C61AFA"/>
    <w:rsid w:val="00C61D64"/>
    <w:rsid w:val="00C62099"/>
    <w:rsid w:val="00C64EA3"/>
    <w:rsid w:val="00C72867"/>
    <w:rsid w:val="00C75E81"/>
    <w:rsid w:val="00C86609"/>
    <w:rsid w:val="00C86C8C"/>
    <w:rsid w:val="00C92B4C"/>
    <w:rsid w:val="00C93217"/>
    <w:rsid w:val="00C954F6"/>
    <w:rsid w:val="00C96318"/>
    <w:rsid w:val="00C96F2D"/>
    <w:rsid w:val="00CA36A0"/>
    <w:rsid w:val="00CA6BC5"/>
    <w:rsid w:val="00CC2F1A"/>
    <w:rsid w:val="00CC571B"/>
    <w:rsid w:val="00CC61CD"/>
    <w:rsid w:val="00CC6C02"/>
    <w:rsid w:val="00CC737B"/>
    <w:rsid w:val="00CD5011"/>
    <w:rsid w:val="00CE640F"/>
    <w:rsid w:val="00CE76BC"/>
    <w:rsid w:val="00CF19AE"/>
    <w:rsid w:val="00CF540E"/>
    <w:rsid w:val="00D02F07"/>
    <w:rsid w:val="00D1035D"/>
    <w:rsid w:val="00D1476E"/>
    <w:rsid w:val="00D154FE"/>
    <w:rsid w:val="00D15D88"/>
    <w:rsid w:val="00D20163"/>
    <w:rsid w:val="00D20C0E"/>
    <w:rsid w:val="00D21D0B"/>
    <w:rsid w:val="00D26505"/>
    <w:rsid w:val="00D27D49"/>
    <w:rsid w:val="00D27EBE"/>
    <w:rsid w:val="00D34248"/>
    <w:rsid w:val="00D34336"/>
    <w:rsid w:val="00D35D55"/>
    <w:rsid w:val="00D36A49"/>
    <w:rsid w:val="00D4482C"/>
    <w:rsid w:val="00D47655"/>
    <w:rsid w:val="00D517C6"/>
    <w:rsid w:val="00D62E78"/>
    <w:rsid w:val="00D70C5A"/>
    <w:rsid w:val="00D71D84"/>
    <w:rsid w:val="00D72464"/>
    <w:rsid w:val="00D72A57"/>
    <w:rsid w:val="00D7489C"/>
    <w:rsid w:val="00D768EB"/>
    <w:rsid w:val="00D81E17"/>
    <w:rsid w:val="00D82D1E"/>
    <w:rsid w:val="00D832D9"/>
    <w:rsid w:val="00D83EC2"/>
    <w:rsid w:val="00D90F00"/>
    <w:rsid w:val="00D963B1"/>
    <w:rsid w:val="00D975C0"/>
    <w:rsid w:val="00DA5285"/>
    <w:rsid w:val="00DB191D"/>
    <w:rsid w:val="00DB4549"/>
    <w:rsid w:val="00DB4F91"/>
    <w:rsid w:val="00DB6D0A"/>
    <w:rsid w:val="00DC06BE"/>
    <w:rsid w:val="00DC1F0F"/>
    <w:rsid w:val="00DC3117"/>
    <w:rsid w:val="00DC5DD9"/>
    <w:rsid w:val="00DC6D2D"/>
    <w:rsid w:val="00DD4E59"/>
    <w:rsid w:val="00DD7B6B"/>
    <w:rsid w:val="00DE2DE7"/>
    <w:rsid w:val="00DE33B5"/>
    <w:rsid w:val="00DE5E18"/>
    <w:rsid w:val="00DF0487"/>
    <w:rsid w:val="00DF5E40"/>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6F90"/>
    <w:rsid w:val="00E3723D"/>
    <w:rsid w:val="00E42E2C"/>
    <w:rsid w:val="00E43797"/>
    <w:rsid w:val="00E44C89"/>
    <w:rsid w:val="00E457A6"/>
    <w:rsid w:val="00E47B7D"/>
    <w:rsid w:val="00E50156"/>
    <w:rsid w:val="00E61BA2"/>
    <w:rsid w:val="00E63864"/>
    <w:rsid w:val="00E6403F"/>
    <w:rsid w:val="00E75451"/>
    <w:rsid w:val="00E770C4"/>
    <w:rsid w:val="00E82E2C"/>
    <w:rsid w:val="00E84C5A"/>
    <w:rsid w:val="00E861DB"/>
    <w:rsid w:val="00E908F1"/>
    <w:rsid w:val="00E93406"/>
    <w:rsid w:val="00E93637"/>
    <w:rsid w:val="00E956C5"/>
    <w:rsid w:val="00E95C39"/>
    <w:rsid w:val="00EA2C39"/>
    <w:rsid w:val="00EA4ADA"/>
    <w:rsid w:val="00EB0A3C"/>
    <w:rsid w:val="00EB0A96"/>
    <w:rsid w:val="00EB77F9"/>
    <w:rsid w:val="00EC5769"/>
    <w:rsid w:val="00EC7D00"/>
    <w:rsid w:val="00ED0304"/>
    <w:rsid w:val="00ED4FF7"/>
    <w:rsid w:val="00ED5B7B"/>
    <w:rsid w:val="00EE1A2A"/>
    <w:rsid w:val="00EE38FA"/>
    <w:rsid w:val="00EE3E2C"/>
    <w:rsid w:val="00EE5D23"/>
    <w:rsid w:val="00EE750D"/>
    <w:rsid w:val="00EF051F"/>
    <w:rsid w:val="00EF3CA4"/>
    <w:rsid w:val="00EF49A8"/>
    <w:rsid w:val="00EF6B3F"/>
    <w:rsid w:val="00EF7859"/>
    <w:rsid w:val="00F014DA"/>
    <w:rsid w:val="00F02591"/>
    <w:rsid w:val="00F059B3"/>
    <w:rsid w:val="00F15931"/>
    <w:rsid w:val="00F3655B"/>
    <w:rsid w:val="00F41783"/>
    <w:rsid w:val="00F467B9"/>
    <w:rsid w:val="00F55F16"/>
    <w:rsid w:val="00F5696E"/>
    <w:rsid w:val="00F60EFF"/>
    <w:rsid w:val="00F67D2D"/>
    <w:rsid w:val="00F858F2"/>
    <w:rsid w:val="00F860CC"/>
    <w:rsid w:val="00F94398"/>
    <w:rsid w:val="00FA695C"/>
    <w:rsid w:val="00FB2B56"/>
    <w:rsid w:val="00FB3CC5"/>
    <w:rsid w:val="00FB55D5"/>
    <w:rsid w:val="00FB7F9B"/>
    <w:rsid w:val="00FC12BF"/>
    <w:rsid w:val="00FC2C60"/>
    <w:rsid w:val="00FD3E6F"/>
    <w:rsid w:val="00FD51B9"/>
    <w:rsid w:val="00FD5849"/>
    <w:rsid w:val="00FE03E4"/>
    <w:rsid w:val="00FE2A39"/>
    <w:rsid w:val="00FE42EA"/>
    <w:rsid w:val="00FE44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69731"/>
  <w15:docId w15:val="{5175BED9-979F-4FA4-81F3-0447728A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451C88"/>
    <w:rPr>
      <w:color w:val="8C4799" w:themeColor="followedHyperlink"/>
      <w:u w:val="single"/>
    </w:rPr>
  </w:style>
  <w:style w:type="character" w:styleId="CommentReference">
    <w:name w:val="annotation reference"/>
    <w:basedOn w:val="DefaultParagraphFont"/>
    <w:uiPriority w:val="99"/>
    <w:semiHidden/>
    <w:unhideWhenUsed/>
    <w:rsid w:val="00AF3ACF"/>
    <w:rPr>
      <w:sz w:val="16"/>
      <w:szCs w:val="16"/>
    </w:rPr>
  </w:style>
  <w:style w:type="paragraph" w:styleId="CommentText">
    <w:name w:val="annotation text"/>
    <w:basedOn w:val="Normal"/>
    <w:link w:val="CommentTextChar"/>
    <w:uiPriority w:val="99"/>
    <w:semiHidden/>
    <w:unhideWhenUsed/>
    <w:rsid w:val="00AF3ACF"/>
    <w:rPr>
      <w:sz w:val="20"/>
    </w:rPr>
  </w:style>
  <w:style w:type="character" w:customStyle="1" w:styleId="CommentTextChar">
    <w:name w:val="Comment Text Char"/>
    <w:basedOn w:val="DefaultParagraphFont"/>
    <w:link w:val="CommentText"/>
    <w:uiPriority w:val="99"/>
    <w:semiHidden/>
    <w:rsid w:val="00AF3ACF"/>
    <w:rPr>
      <w:sz w:val="20"/>
    </w:rPr>
  </w:style>
  <w:style w:type="paragraph" w:styleId="CommentSubject">
    <w:name w:val="annotation subject"/>
    <w:basedOn w:val="CommentText"/>
    <w:next w:val="CommentText"/>
    <w:link w:val="CommentSubjectChar"/>
    <w:uiPriority w:val="99"/>
    <w:semiHidden/>
    <w:unhideWhenUsed/>
    <w:rsid w:val="00AF3ACF"/>
    <w:rPr>
      <w:b/>
      <w:bCs/>
    </w:rPr>
  </w:style>
  <w:style w:type="character" w:customStyle="1" w:styleId="CommentSubjectChar">
    <w:name w:val="Comment Subject Char"/>
    <w:basedOn w:val="CommentTextChar"/>
    <w:link w:val="CommentSubject"/>
    <w:uiPriority w:val="99"/>
    <w:semiHidden/>
    <w:rsid w:val="00AF3ACF"/>
    <w:rPr>
      <w:b/>
      <w:bCs/>
      <w:sz w:val="20"/>
    </w:rPr>
  </w:style>
  <w:style w:type="paragraph" w:styleId="Revision">
    <w:name w:val="Revision"/>
    <w:hidden/>
    <w:uiPriority w:val="99"/>
    <w:semiHidden/>
    <w:rsid w:val="00122C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law/rights/privacy-your-right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reativecommons.org.au/learn/lic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t.info@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nt.info@nt.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lant.nt.gov.au/donate-collection" TargetMode="External"/><Relationship Id="rId14" Type="http://schemas.openxmlformats.org/officeDocument/2006/relationships/hyperlink" Target="https://lant.nt.gov.au/digital-services-privacy-policy"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16D40-B5AA-4D3B-AB5B-A85AAF7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LANT Deed of Gift</vt:lpstr>
    </vt:vector>
  </TitlesOfParts>
  <Company>Territory Families, Housing and Communities</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LANT Deed of Gift</dc:title>
  <dc:creator>Natalie Wilson</dc:creator>
  <cp:lastModifiedBy>Evelyn Chaloupka</cp:lastModifiedBy>
  <cp:revision>4</cp:revision>
  <cp:lastPrinted>2020-12-22T00:38:00Z</cp:lastPrinted>
  <dcterms:created xsi:type="dcterms:W3CDTF">2021-10-05T01:48:00Z</dcterms:created>
  <dcterms:modified xsi:type="dcterms:W3CDTF">2021-10-05T01:56:00Z</dcterms:modified>
</cp:coreProperties>
</file>